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cd54" w14:textId="67bc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 жер салығының базалық төлемдерін түзету туралы" IV шақырылған Петропавл қалалық мәслихаты кезектен тыс XXIII сессиясының 2010 жылғы 29 қаңтардағы N 3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2011 жылғы 29 наурыздағы N 2 шешімі. Солтүстік Қазақстан облысының Әділет департаментінде 2011 жылғы 3 мамырда N 13-1-195 тіркелді. Күші жойылды - Солтүстік Қазақстан облысы Петропавл қалалық мәслихатының 2018 жылғы 29 қарашадағы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Петропавл қалалық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№ 99-IV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 жер салығының базалық төлемдерін түзету туралы" ІV шақырылған Петропавл қалалық мәслихаты кезектен тыс ХХІІІ сессиясының 2010 жылғы 29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12 ақпандағы № 13-1-171 нормативтік құқықтық актілерді мемлекеттік тіркеу тізімінде тіркелген, 2010 жылғы 19 ақпандағы № 9 "Проспект СК" газетінде, 2010 жылғы 19 ақпандағы № 19 "Қызылжар Нұры" газетінде жарияланған) мынадай толықтыру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"автотұрақтар (паркингтер), автокөліктерге жанармай құю станциялары үшін бөлінген (бөліп берілген) және казино үшін алынған жерлерден басқа" сөздерімен толықтырылсын.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