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b40c" w14:textId="9e1b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"Петропавл қаласы азаматтарының жекелеген санаттарына әлеуметтік көмек көрсету туралы" Петропавл қалалық мәслихатының 2010 жылғы 12 наурыздағы кезектен тыс 25 сессиясының N 2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2011 жылғы 20 сәуірдегі N 5 шешімі. Солтүстік Қазақстан облысының Әділет департаментінде 2011 жылғы 12 мамырда N 13-1-196 тіркелді. Күші жойылды - Солтүстік Қазақстан облысы Петропавл қалалық мәслихатының 2013 жылғы 17 қазандағы N 13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Петропавл қалалық мәслихатының 17.10.2013 N 13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«Петропавл қаласының жекелеген санаттағы мұқтаж азаматтарына әлеуметтік көмек көрсету туралы» Петропавл қалалық мәслихатының 2010 жылғы 12 наурыздағы кезектен тыс 25 сессиясының № 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13-1-174 нормативтік құқықтық актілерді мемлекеттік тіркеу тізілімінде тіркелген, 2010 жылғы 9 сәуірде № 17 «Қызылжар нұры» және № 16 «Проспект СК» газеттерінде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мазмұндағы 8)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төтенше жағдайлар салдарынан зардап шеккен отбасыларға (азаматтарға) жан басына шаққандағы отбасының (азаматтың) табысына қарамастан жетпіс айлық есептік көрсеткіш мөлшерінде біржолғы көмек.».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күнінен бастап он күнтізбелік күн өткен соң қолданысқа енеді және 2011 жылғы 1 қаңтардан бастап туындаған қатынастарда таралады.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                     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Хан                                     Р. Сыздықов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«Облыстық туберкулезге қарсы диспансер»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бас дәрігері                  П. Соболевский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 «14» сәуір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«Зейнетақы төлеу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орталық»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филиалының директоры              Қ. Әмрин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 «14» сәуір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