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4857d" w14:textId="41485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"2011-2013 жылдарға арналған Петропавл қаласының бюджеті туралы" Петропавл қалалық мәслихаты 33 сессиясының 2010 жылғы 27 желтоқсандағы N 1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Петропавл қалалық мәслихатының 2011 жылғы 12 мамырдағы N 1 шешімі. Солтүстік Қазақстан облысының Әділет департаментінде 2011 жылғы 31 мамырда N 13-1-197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№ 95-IV Бюджет кодексiнің </w:t>
      </w:r>
      <w:r>
        <w:rPr>
          <w:rFonts w:ascii="Times New Roman"/>
          <w:b w:val="false"/>
          <w:i w:val="false"/>
          <w:color w:val="000000"/>
          <w:sz w:val="28"/>
        </w:rPr>
        <w:t>109-бабына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«Нормативтiк құқықтық актiлер туралы» Қазақстан Республикасының 1998 жылғы 24 наурыздағы № 213 Заңы </w:t>
      </w:r>
      <w:r>
        <w:rPr>
          <w:rFonts w:ascii="Times New Roman"/>
          <w:b w:val="false"/>
          <w:i w:val="false"/>
          <w:color w:val="000000"/>
          <w:sz w:val="28"/>
        </w:rPr>
        <w:t>21-бабына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Петропавл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«2011-2013 жылдарға арналған Петропавл қаласының бюджеті туралы» Петропавл қалалық мәслихатының 2010 жылғы 27 желтоқсандағы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(2011 жылғы 21 қаңтардағы № 13-1-188 мемлекеттік нормативтік құқықтық актілерді тіркеу тізілімінде тіркелген, 2011 жылғы 4 ақпандағы № 7 «Қызылжар-Нұры», № 7 «Проспект СК» газеттерінде жарияланған)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«10371061» цифрлары «10734809»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«5380542» цифрлары «5716878»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«34938» цифрлары «40389»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«270439» цифрлары «292400»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тармақшасында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«11012609» цифрлары «11376357» цифрларымен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8-тармақта: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7), 8) тармақшалар мынадай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«7) 350945 мың теңге - мемлекеттік коммуналдық тұрғын үй қорының тұрғын үйлерін салуға және (немесе) сатып алуға;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881338 мың теңге – инженерлік-коммуникациялық инфрақұрылымды дамытуға, жайластыруға және (немесе) сатып алуға».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 мынадай редакцияда мазмұндалсын: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2011 жылға арналған қала бюджетінде тұрғын үй салуға және (немесе) сатып алуға сыйақының нөлдік ставкасы бойынша бюджеттік кредиттер 500000 мың теңге сомада 7-қосымшаға сай ескерілсін».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аталған шешімнің 1, 4-қосымшасы осы шешімнің 1, 2-қосымшасына сай жаңа редакцияда мазмұндалсын.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Қалалық мәслихат сессиясының               Қалалық мәслихат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хатшысы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Ю. Белоног                                 Р. Сыздықов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IV шақырылған 37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мамырдағы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IV шақырылған 33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27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Петропавл қаласының бюджеті туралы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753"/>
        <w:gridCol w:w="693"/>
        <w:gridCol w:w="7473"/>
        <w:gridCol w:w="2453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теңге)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Кiрiстер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10 734 809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5 716 878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175 147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табыс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175 147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3 126 038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Әлеуметтік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3 126 038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Меншікке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1 345 317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Мүлiкке салынатын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799 495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 салығы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191 705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құралдарына салынатын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354 117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Тауарларға, жұмыстарға және қызметтерге салынатын iшкi салықтар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814 149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470 828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Табиғи және басқа да ресурстарды пайдаланғаны үшiн түсетiн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184 493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Кәсiпкерлiк және кәсiби қызметтi жүргiзгенi үшiн алынатын алымдар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133 321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Ойын бизнесіне салық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25 507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Заңдық мәнді іс-әрекеттерді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256 227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баж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256 227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меншіктен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17 926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кәсіпорындардың таза кірісі бөлігінің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 меншігіндегі мүлікті жалға беруден түсетін кірістер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 мемлекеттік мекемелердің тауарларды (жұмыстарды, қызметтерді) өткізуінен түсетін түсімдер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141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4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2 717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19 289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 да салықтық емес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19 289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капиталды сатудан түсетін түсiмдер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292 400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мекемелерге бекiтiлген мемлекеттiк мүлiктi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216 400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және материалдық емес активтердi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76 000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Жердi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Материалдық емес активтердi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Трансферттердің түсімдері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4 685 142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Мемлекеттiк басқарудың жоғары тұрған органдарынан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4 685 142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Облыстық бюджеттен түсетiн 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4 685 142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Шығындар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11 376 357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сипаттағы мемлекеттiк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232 340</w:t>
            </w:r>
          </w:p>
        </w:tc>
      </w:tr>
      <w:tr>
        <w:trPr>
          <w:trHeight w:val="4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18 270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15 829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2 441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 (облыстық маңызы бар қала) әкiмінің аппараты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145 802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әкімінің қызметін қамтамасыз ету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120 231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25 571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54 373</w:t>
            </w:r>
          </w:p>
        </w:tc>
      </w:tr>
      <w:tr>
        <w:trPr>
          <w:trHeight w:val="12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бюджетін орындағаны және ауданның (облыстық маңызы бар қаланың) коммуналдық меншігін басқарғаны үшін орындау және бақылау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16 359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Салық салу мақсатында мүлiктi бағалауды жүргiзу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2 493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Біржолғы талондарды беру жөніндегі жұмысты ұйымдастыру және біржолғы талондарды іске асырудан сомаларды жинаудың толықтығын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27 664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меншікке түскен мүлікті есепке алу, сақтау, бағалау және сату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7 667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</w:t>
            </w:r>
          </w:p>
        </w:tc>
      </w:tr>
      <w:tr>
        <w:trPr>
          <w:trHeight w:val="75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 және бюджеттiк жоспарлау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13 895</w:t>
            </w:r>
          </w:p>
        </w:tc>
      </w:tr>
      <w:tr>
        <w:trPr>
          <w:trHeight w:val="12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экономикалық саясатын, мемлекеттік жоспарлау және басқару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13 745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Қорғаныс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әкiмінің аппараты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</w:tr>
      <w:tr>
        <w:trPr>
          <w:trHeight w:val="49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Жалпыға бірдей әскери міндетті атқару шеңберіндегі іс-шаралар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20 067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тәртіп, қауіпсіздік, құқықтық, сот, қылмыстық-атқару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39 098</w:t>
            </w:r>
          </w:p>
        </w:tc>
      </w:tr>
      <w:tr>
        <w:trPr>
          <w:trHeight w:val="9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39 098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жол жүрісі қауiпсiздiгін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39 098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5 285 290,9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білім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5 270 056,3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3 844 359,3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мекемелерінде білім беру жүйесін ақпараттандыру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мемлекеттік білім беру мекемелері үшін оқулықтар мен оқу-әдiстемелiк кешендерді сатып алу және жеткізу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40 268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Балаларға қосымша білім беру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244 677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тәрбиелеу және білім беру ұйымдарының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978 216</w:t>
            </w:r>
          </w:p>
        </w:tc>
      </w:tr>
      <w:tr>
        <w:trPr>
          <w:trHeight w:val="9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Ата-аналардың қамқорысыз қалған жетім баланы (жетім-балалар), баланы (балаларды) ұстауға асыраушыларға (қамқоршыларға) ай сайынғы ақшалай қаражат төлеу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74 844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 оқитын мүгедек балаларды керек-жарақпен, бағдарламалық қамтумен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21 506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 мұғалімдеріне және мектепке дейінгі ұйымдардың тәрбиешілеріне біліктілік санаты үшін қосымша ақы көлемін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41 317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15 234,6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15 234,6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Әлеуметтiк көмек және әлеуметтiк қамсыздандыру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578 636,0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578 636,0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жұмыспен қамтуды қамтамасыз ету және әлеуметтік бағдарламаларды іске асыру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53 133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бағдарламасы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103 272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атаулы әлеуметтік көмек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69 867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көмегі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68 411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Жергiлiктi өкiлеттi органдардың шешiмi бойынша мұқтаж азаматтардың жекелеген топтарына әлеуметтiк көмек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119 339,4</w:t>
            </w:r>
          </w:p>
        </w:tc>
      </w:tr>
      <w:tr>
        <w:trPr>
          <w:trHeight w:val="6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Үйден тәрбиеленіп оқытылатын мүгедек балаларды материалдық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3 017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Жәрдемақыларды және басқа да әлеуметтік төлемдерді есептеу, төлеу мен жеткізу бойынша қызметтерге төлеу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1 683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Белгіленген тұрғылықты жері жоқ тұлғаларды әлеуметтік бейімдеу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27 989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Мұқтаж азаматтарға үйде әлеуметтiк көмек көрсету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48 837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жасқа дейінгі балаларға мемлекеттік жәрдемақылар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30 657</w:t>
            </w:r>
          </w:p>
        </w:tc>
      </w:tr>
      <w:tr>
        <w:trPr>
          <w:trHeight w:val="12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Мүгедектерді оңалту жеке бағдарламасына сәйкес мұқтаж мүгедектерді міндетті гигиеналық құралдарымен қамтамасыз ету және ымдау тілі мамандарының, жеке көмекшілердің қызмет көрсетуі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38 084,3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Жұмыспен қамту орталықтарының қызметін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12 846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4 171 421,3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2 490 034,6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салу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732 328,2</w:t>
            </w:r>
          </w:p>
        </w:tc>
      </w:tr>
      <w:tr>
        <w:trPr>
          <w:trHeight w:val="7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жайластыру және (немесе) сатып 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1 012 985,4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35 739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Қаланы және елді мекендерді көркейтуді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191 174,1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517 807,9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1 681 387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тұрғын үй қорының сақтаулуын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10 863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Азматтардың жекелеген санаттарын тұрғын үймен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және су бөлу жүйесінің қызмет етуі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85 400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мекендерде көшелердi жарықтандыру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180 950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мекендердiң санитариясын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296 273,7</w:t>
            </w:r>
          </w:p>
        </w:tc>
      </w:tr>
      <w:tr>
        <w:trPr>
          <w:trHeight w:val="42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Жерлеу орындарын күтiп ұстау және туысы жоқтарды жерлеу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Елдi мекендердi абаттандыру және көгалдандыру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284 340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коммуналдық меншігіндегі жылу жүйелерін пайдалануды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56 000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366 279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372 141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Мәдениет, спорт, туризм және ақпараттық кеңістiк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235 243,5</w:t>
            </w:r>
          </w:p>
        </w:tc>
      </w:tr>
      <w:tr>
        <w:trPr>
          <w:trHeight w:val="6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122 116</w:t>
            </w:r>
          </w:p>
        </w:tc>
      </w:tr>
      <w:tr>
        <w:trPr>
          <w:trHeight w:val="48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Мәдени-бос уақыт жұмысын қолдау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122 116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5 119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(облыстық маңызы бар қалалық) деңгейде спорттық жарыстар өткiзу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тiлдердi дамыту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Аудандық (қалалық) кiтапханалардың жұмыс iстеуi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28 946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тілді және Қазақстан халқының басқа да тілдерін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5 654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14 827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Газеттер мен журналдар арқылы мемлекеттік ақпараттық саясат 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13 427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Телерадио хабарларын тарату арқылы мемлекеттік ақпараттық саясатты жүргізу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1 400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мәдениет және тілдерді дамыту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10 299</w:t>
            </w:r>
          </w:p>
        </w:tc>
      </w:tr>
      <w:tr>
        <w:trPr>
          <w:trHeight w:val="3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10 299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iшкi саясат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41 825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ақпарат, мемлекеттілікті нығайту және азаматтардың әлеуметтік сенімділігін қалыптастыру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36 727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Жастар саясаты саласындағы өңірлік бағдарламаларды iске асыру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5 098</w:t>
            </w:r>
          </w:p>
        </w:tc>
      </w:tr>
      <w:tr>
        <w:trPr>
          <w:trHeight w:val="6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дене шынықтыру және спорт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6 457,5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6 199,5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кешен және жер қойнауын пайдалану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27 889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 қатынастары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20 721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20 183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7 168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Қаңғыбас иттер мен мысықтарды аулауды және жоюды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6 759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Эпизоотияға қарсы іс-шаралар жүргізу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</w:t>
            </w:r>
          </w:p>
        </w:tc>
      </w:tr>
      <w:tr>
        <w:trPr>
          <w:trHeight w:val="40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Өнеркәсіп, сәулет, қала құрылысы және құрылыс қызметі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19 378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құрылыс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11 815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сәулет және қала құрылысы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7 563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466 386</w:t>
            </w:r>
          </w:p>
        </w:tc>
      </w:tr>
      <w:tr>
        <w:trPr>
          <w:trHeight w:val="39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466 386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жолдарының жұмыс істеуін қамтамасыз ету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449 386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Кентiшiлiк (қалаiшiлiк) және ауданiшiлiк қоғамдық жолаушылар тасымалдарын ұйымдастыру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188 458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«Бизнес Жол картасы - 2020» бағдарламасы аясында жеке кәсіпкерлікті қолдау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28 080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112 275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107 172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9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27 292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27 292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кәсіпкерлік, ауыл шаруашылығы және ветеринария бөлімі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20 811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деңгейде кәсіпкерлік, өнеркәсіп, ауыл шаруашылығы және ветеринария саласындағы мемлекеттік саясатты іске асыру жөніндегі қызметтер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15 961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органдардың күрделі шығындары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Трансферттер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87 149,3</w:t>
            </w:r>
          </w:p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87 149,3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Нысаналы пайдаланылмаған (толық пайдаланылмаған) трансферттерді қайтару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87 149,3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Таза бюджеттiк кредиттеу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Қаржылық активтермен операциялар бойынша сальдо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Бюджет тапшылығы (профициті)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-641 548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Бюджет тапшылығын қаржыландыру (профицитiн пайдалану)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641 548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 түсімі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ішкі қарыздар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 алу келісім-шарттары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6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жергілікті атқарушы органы алатын қарыздар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Қарыздарды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3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бөлiмi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Жергілікті атқарушы органның жоғары тұрған бюджет алдындағы борышын өтеу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289 000</w:t>
            </w:r>
          </w:p>
        </w:tc>
      </w:tr>
      <w:tr>
        <w:trPr>
          <w:trHeight w:val="34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Санаты</w:t>
            </w:r>
          </w:p>
        </w:tc>
        <w:tc>
          <w:tcPr>
            <w:tcW w:w="2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Ішкі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9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пайдаланылатын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430 548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430 548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қаражаттың бос қалдықтары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430 548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IV шақырылған 37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мамырдағы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2-қосымша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IV шақырылған 33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27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2011 жылға арналған қалалық бюджеттің бағдарламалары мен бюджеттiк инвестициялық жобаларға бөлумен бюджеттiк даму бағдарламаларының тiзбесi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7513"/>
        <w:gridCol w:w="2493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2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Барлығы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3 282 792,2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3 282 792,2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Бiлiм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15 234,6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Білім беру объектілерін салу және реконструкциялау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15 234,6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Интеллектуалдық мектепті салу бойынша жұмыс жобасын жаңа учаскіге байланыстыру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15 234,6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3 228 454,6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2 490 034,6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Мемлекеттік коммуналдық тұрғын үй қорының тұрғын үй салу және (немесе)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732 328,2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4 тұрғын үй салу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500 745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"Береке" шағын ауданында 4 блок-секциялық 95 пәтерлі бес қабатты тұрғын үй құрылысына сметалық жобалау құжаттамасын әзірлеу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15 957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көшесі бойынша тұрғын үй құрылысына сметалық жобалау құжаттамасын әзірлеу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13 138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жалгерлік-коммуналдық тұрғын үй салу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156 486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көшесі бойынша 126 пәтерлі жалгерлік-коммуналдық тұрғын үй құрылысын ортақ қаржыландыру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11 434,9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көшесі бойынша 90 пәтерлі жалгерлік-коммуналдық тұрғын үй құрылысын ортақ қаржыландыру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2 303,7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көшесі бойынша 126 пәтерлі жалгерлік-коммуналдық тұрғын үй құрылысын ортақ қаржыландыру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28 945,6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екі 126 пәтерлі және бір 90 пәтерлі жалгерлік-коммуналдық тұрғын үйлерге техникалық паспорттар әзірлеу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инфрақұрылымды дамыту, жайластыру және (немесе) сатып 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1 012 985,4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«Солнечный» кентіндегі магистральдық желілер (1 кезек)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</w:t>
            </w:r>
          </w:p>
        </w:tc>
      </w:tr>
      <w:tr>
        <w:trPr>
          <w:trHeight w:val="5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«Солнечный» кентінде жылумен жабдықтаудың суды тартушы сорғы станциялары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58 166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«Солнечный» кентіндегі тарату желілері (1 кезек)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көшесі бойынша жалгерлік-коммуналдық тұрғын үйлерге КЛ-10 кВ электрмен жабдықтаудың сыртқы желілерін салу (1 кезек)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1 831,5</w:t>
            </w:r>
          </w:p>
        </w:tc>
      </w:tr>
      <w:tr>
        <w:trPr>
          <w:trHeight w:val="8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шағын ауданындағы инженерлік-коммуникациялық инфрақұрылым құрылысына сметалық жобалау құжаттамасын әзірлеу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20 115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«Береке» шағын ауданындағы инженерлік-коммуникациялық инфрақұрылым құрылысы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180 000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"Жас өркен" шағын ауданында инженерлік-коммуникациялық инфрақұрылым құрылысы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508 554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«Солнечный» кентіндегі жылумен жабдықтаудың тарату желілері (2 кезек)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көшесі бойынша тұрғын үйге инженерлік-коммуникациялық инфрақұрылым салу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Интеллектуалдық мектепке инженерлік-коммуникациялық инфрақұрылымды салуға сметалық жобалау құжаттамасын әзірлеу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"Солнечный к. жылумен жабдықтаудың тарату желілері" жобасы бойынша сметалық жобалау құжаттамасын әзірлеу. (2 кезек)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4 526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"Орман" шағын ауданында электрмен жабдықтауды салуға (оның ішінде СЖҚ әзірлеу)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9 200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инженерлік-коммуникациялық инфрақұрылымға техникалық паспорттарды әзірлеу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</w:t>
            </w:r>
          </w:p>
        </w:tc>
      </w:tr>
      <w:tr>
        <w:trPr>
          <w:trHeight w:val="9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көшесі бойынша 126 пәтерлі және 90 пәтерлі тұрғын үйлерге инженерлік-коммуникациялық желілерді салу және абаттандыру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12 139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көшесі бойынша 126 пәтерлі тұрғын үйге инженерлік-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коммуникациялық желілерді салу және абаттандыру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10 786,7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Юбилейная көшесі бойынша жалгерлік-коммуналдық тұрғын үйге қолданыстағы жылу жолы арқылы өткелді салу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275,9</w:t>
            </w:r>
          </w:p>
        </w:tc>
      </w:tr>
      <w:tr>
        <w:trPr>
          <w:trHeight w:val="6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"Кирпичный" шағын ауданың инженерлік-коммуникациялық инфрақұрылымын дамыту және жайластыруға сметалық жобалау құжаттамасын әзірлеу (электржабдықтау)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7 502,3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35 739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Орман шаруашылығына, ОМТС кентіне, 2632 км разъездіне су құбыры желілерін салу (2 кезек)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29 928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Куйбышев орман шаруашылығына су құбыры желілерін салуға сметалық жобалау қужаттамасын әзірлеу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Қалалар мен елді мекендерді абаттандыруды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191 174,1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Пестрый көлі аумағын абаттандыруға сметалық жобалау құжаттамасын әзірлеу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6 213,1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Пестрый көлі жағалауын салу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152 000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Вокзал маңы алаңын реконструкциялауға сметалық жобалау құжаттамасын әзірлеу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5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Омбы айналма жолында мүсін композициясымен стелла салу және сметалық жобалау құжаттамасын әзірлеу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Мамлют айналма жолында мүсін композициясымен стела салу және сметалық жобалау құжаттамасын әзірлеу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Мәдениет және демалыс паркін қайта жаңарту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517 807,9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 және (немесе) сатып алуға кредит беру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ипотекалық тұрғын үй құрылысы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17 807,9</w:t>
            </w:r>
          </w:p>
        </w:tc>
      </w:tr>
      <w:tr>
        <w:trPr>
          <w:trHeight w:val="82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738 420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шаруашылықты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366 279</w:t>
            </w:r>
          </w:p>
        </w:tc>
      </w:tr>
      <w:tr>
        <w:trPr>
          <w:trHeight w:val="24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кәріз-тазарту иммараттарын реконструкциялау (2-3 кезек)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340 879</w:t>
            </w:r>
          </w:p>
        </w:tc>
      </w:tr>
      <w:tr>
        <w:trPr>
          <w:trHeight w:val="6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 көпірі ауданында Есіл ө. жағалауын салуға сметалық жобалау құжаттамасын әзірлеу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19 400</w:t>
            </w:r>
          </w:p>
        </w:tc>
      </w:tr>
      <w:tr>
        <w:trPr>
          <w:trHeight w:val="6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есепке қою үшін элетр беру желілерінің жылу жүйелері бойынша, жылу трассасының техникалық құжаттамасын әзірлеу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жүйесін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372 141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желілерін реконструкцтялау (Крепостная к-сі бойынша су тартқы су құбыры тазарту имараттарының аумағында су тартқы су құбыры тазарту имараттарын реконструкциялау)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153 868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сумен жабдықтау желілерін реконструкциялау (сумен жабдықтаудың тарату желілері)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218 273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кешен және жер қойнауын пайдалану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Жылу-энергетикалық жүйені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Заречный кентінде 1-ші Заречный көшесі бойынша тұрғын үйлерге жылумен жабдықтауды салу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</w:t>
            </w:r>
          </w:p>
        </w:tc>
      </w:tr>
      <w:tr>
        <w:trPr>
          <w:trHeight w:val="28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Көлiк және коммуникация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85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Көлік инфрақұрылымын дамыту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оның ішінде: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бағдаршам объектілерінің құрылысы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Басқалар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қаржы бөлімі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  <w:tr>
        <w:trPr>
          <w:trHeight w:val="36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Заңды тұлғалардың жарғылық капиталын қалыптастыру немесе ұлғайту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5 103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Қалалық мәслихаттың IV шақырылған 37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жылғы 12 мамырдағы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3-қосымша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Қалалық мәслихаттың IV шақырылған 33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2010 жылғы 27 желтоқсандағы № 1 шешіміне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7-қосымша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Тұрғын үй салуға және (немесе) сатып алуға сыйақының нөлдік ставкасы бойынша бюджеттік кредиттер сомаларын бөлу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73"/>
        <w:gridCol w:w="693"/>
        <w:gridCol w:w="8113"/>
        <w:gridCol w:w="1873"/>
      </w:tblGrid>
      <w:tr>
        <w:trPr>
          <w:trHeight w:val="3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Функционалдық топ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 (мың теңге)</w:t>
            </w:r>
          </w:p>
        </w:tc>
      </w:tr>
      <w:tr>
        <w:trPr>
          <w:trHeight w:val="3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Әкімші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үй-коммуналдық шаруашылық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1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Ауданның (облыстық маңызы бар қаланың) құрылыс бөлiмi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  <w:tr>
        <w:trPr>
          <w:trHeight w:val="30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Тұрғын үй салу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