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f893" w14:textId="bedf8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Петропавл қаласының бюджеті туралы" Петропавл қалалық мәслихаты 33 сессиясының 2010 жылғы 27 желтоқсандағы N 1 шешіміне өзгерістер мен толықтырулар енгізу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2011 жылғы 26 шілдедегі N 1 шешімі. Солтүстік Қазақстан облысының Әділет департаментінде 2011 жылғы 15 тамызда N 13-1-201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 95-IV Бюджет кодексiнің </w:t>
      </w:r>
      <w:r>
        <w:rPr>
          <w:rFonts w:ascii="Times New Roman"/>
          <w:b w:val="false"/>
          <w:i w:val="false"/>
          <w:color w:val="000000"/>
          <w:sz w:val="28"/>
        </w:rPr>
        <w:t>109-бабына</w:t>
      </w:r>
      <w:r>
        <w:rPr>
          <w:rFonts w:ascii="Times New Roman"/>
          <w:b w:val="false"/>
          <w:i w:val="false"/>
          <w:color w:val="000000"/>
          <w:sz w:val="28"/>
        </w:rPr>
        <w:t>, «Нормативтiк құқықтық актiлер туралы» Қазақстан Республикасының 1998 жылғы 24 наурыздағы № 213 Заңы </w:t>
      </w:r>
      <w:r>
        <w:rPr>
          <w:rFonts w:ascii="Times New Roman"/>
          <w:b w:val="false"/>
          <w:i w:val="false"/>
          <w:color w:val="000000"/>
          <w:sz w:val="28"/>
        </w:rPr>
        <w:t>21-бабына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Петропавл қаласының бюджеті туралы» Петропавл қалалық мәслихатының 2010 жылғы 27 желтоқсандағы № 1 </w:t>
      </w:r>
      <w:r>
        <w:rPr>
          <w:rFonts w:ascii="Times New Roman"/>
          <w:b w:val="false"/>
          <w:i w:val="false"/>
          <w:color w:val="000000"/>
          <w:sz w:val="28"/>
        </w:rPr>
        <w:t>шешіміне</w:t>
      </w:r>
      <w:r>
        <w:rPr>
          <w:rFonts w:ascii="Times New Roman"/>
          <w:b w:val="false"/>
          <w:i w:val="false"/>
          <w:color w:val="000000"/>
          <w:sz w:val="28"/>
        </w:rPr>
        <w:t xml:space="preserve"> (2011 жылғы 21 қаңтардағы № 13-1-188 мемлекеттік нормативтік құқықтық актілерді тіркеу тізілімінде тіркелген, 2011 жылғы 4 ақпандағы № 7 «Қызылжар-Нұры», № 7 «Проспект СК» газеттерінде жарияланған) мынадай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тармақшасында</w:t>
      </w:r>
      <w:r>
        <w:br/>
      </w:r>
      <w:r>
        <w:rPr>
          <w:rFonts w:ascii="Times New Roman"/>
          <w:b w:val="false"/>
          <w:i w:val="false"/>
          <w:color w:val="000000"/>
          <w:sz w:val="28"/>
        </w:rPr>
        <w:t>
      «10734809» цифрлары «11231257» цифрларымен ауыстырылсын;</w:t>
      </w:r>
      <w:r>
        <w:br/>
      </w:r>
      <w:r>
        <w:rPr>
          <w:rFonts w:ascii="Times New Roman"/>
          <w:b w:val="false"/>
          <w:i w:val="false"/>
          <w:color w:val="000000"/>
          <w:sz w:val="28"/>
        </w:rPr>
        <w:t>
      «5716878» цифрлары «5978848» цифрларымен ауыстырылсын;</w:t>
      </w:r>
      <w:r>
        <w:br/>
      </w:r>
      <w:r>
        <w:rPr>
          <w:rFonts w:ascii="Times New Roman"/>
          <w:b w:val="false"/>
          <w:i w:val="false"/>
          <w:color w:val="000000"/>
          <w:sz w:val="28"/>
        </w:rPr>
        <w:t>
      «40389» цифрлары «42039» цифрларымен ауыстырылсын;</w:t>
      </w:r>
      <w:r>
        <w:br/>
      </w:r>
      <w:r>
        <w:rPr>
          <w:rFonts w:ascii="Times New Roman"/>
          <w:b w:val="false"/>
          <w:i w:val="false"/>
          <w:color w:val="000000"/>
          <w:sz w:val="28"/>
        </w:rPr>
        <w:t>
      «292400» цифрлары «296250» цифрларымен ауыстырылсын;</w:t>
      </w:r>
      <w:r>
        <w:br/>
      </w:r>
      <w:r>
        <w:rPr>
          <w:rFonts w:ascii="Times New Roman"/>
          <w:b w:val="false"/>
          <w:i w:val="false"/>
          <w:color w:val="000000"/>
          <w:sz w:val="28"/>
        </w:rPr>
        <w:t>
      «4685142» цифрлары «4914120» цифрларымен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«11376357» цифрлары «11872805» цифрларымен ауыстырылсын;</w:t>
      </w:r>
      <w:r>
        <w:br/>
      </w:r>
      <w:r>
        <w:rPr>
          <w:rFonts w:ascii="Times New Roman"/>
          <w:b w:val="false"/>
          <w:i w:val="false"/>
          <w:color w:val="000000"/>
          <w:sz w:val="28"/>
        </w:rPr>
        <w:t>
      8-тармақта:</w:t>
      </w:r>
      <w:r>
        <w:br/>
      </w:r>
      <w:r>
        <w:rPr>
          <w:rFonts w:ascii="Times New Roman"/>
          <w:b w:val="false"/>
          <w:i w:val="false"/>
          <w:color w:val="000000"/>
          <w:sz w:val="28"/>
        </w:rPr>
        <w:t>
      1) тармақшасында «251283» цифрлары «196979» цифрларымен ауыстырылсын;</w:t>
      </w:r>
      <w:r>
        <w:br/>
      </w:r>
      <w:r>
        <w:rPr>
          <w:rFonts w:ascii="Times New Roman"/>
          <w:b w:val="false"/>
          <w:i w:val="false"/>
          <w:color w:val="000000"/>
          <w:sz w:val="28"/>
        </w:rPr>
        <w:t>
      2) тармақшасында «21506» цифрлары «23056» цифрларымен ауыстырылсын;</w:t>
      </w:r>
      <w:r>
        <w:br/>
      </w:r>
      <w:r>
        <w:rPr>
          <w:rFonts w:ascii="Times New Roman"/>
          <w:b w:val="false"/>
          <w:i w:val="false"/>
          <w:color w:val="000000"/>
          <w:sz w:val="28"/>
        </w:rPr>
        <w:t>
      10-тармақта:</w:t>
      </w:r>
      <w:r>
        <w:br/>
      </w:r>
      <w:r>
        <w:rPr>
          <w:rFonts w:ascii="Times New Roman"/>
          <w:b w:val="false"/>
          <w:i w:val="false"/>
          <w:color w:val="000000"/>
          <w:sz w:val="28"/>
        </w:rPr>
        <w:t>
      4) тармақшасында «51775» цифрлары «65565» цифрларымен ауыстырылсын;</w:t>
      </w:r>
      <w:r>
        <w:br/>
      </w:r>
      <w:r>
        <w:rPr>
          <w:rFonts w:ascii="Times New Roman"/>
          <w:b w:val="false"/>
          <w:i w:val="false"/>
          <w:color w:val="000000"/>
          <w:sz w:val="28"/>
        </w:rPr>
        <w:t>
      мынадай мазмұндағы 27), 28), 29), 30), 31) тармақшаларымен толықтырылсын:</w:t>
      </w:r>
      <w:r>
        <w:br/>
      </w:r>
      <w:r>
        <w:rPr>
          <w:rFonts w:ascii="Times New Roman"/>
          <w:b w:val="false"/>
          <w:i w:val="false"/>
          <w:color w:val="000000"/>
          <w:sz w:val="28"/>
        </w:rPr>
        <w:t xml:space="preserve">
      «27) 24114 мың теңге – Қазақстан Республикасы Білім және ғылым министрлігі Солтүстік Қазақстан облысы Петропавл қаласы әкімдігінің "Қызылжар оранжереясы" мемлекеттік коммуналдық қазыналық кәсіпорнының оранжереясын және қысқы бағын күрделі жөндеуге; </w:t>
      </w:r>
      <w:r>
        <w:br/>
      </w:r>
      <w:r>
        <w:rPr>
          <w:rFonts w:ascii="Times New Roman"/>
          <w:b w:val="false"/>
          <w:i w:val="false"/>
          <w:color w:val="000000"/>
          <w:sz w:val="28"/>
        </w:rPr>
        <w:t>
      28) 41350 мың теңге – сумен жабдықтау желілерін қайта құруға;</w:t>
      </w:r>
      <w:r>
        <w:br/>
      </w:r>
      <w:r>
        <w:rPr>
          <w:rFonts w:ascii="Times New Roman"/>
          <w:b w:val="false"/>
          <w:i w:val="false"/>
          <w:color w:val="000000"/>
          <w:sz w:val="28"/>
        </w:rPr>
        <w:t>
      29) 20000 мың теңге – тұрғын үй құрылыс сақтаулары жүйесі арқылы тұрғын үй құрылысына жобалау-сметалық құжаттамасын әзірлеуге;</w:t>
      </w:r>
      <w:r>
        <w:br/>
      </w:r>
      <w:r>
        <w:rPr>
          <w:rFonts w:ascii="Times New Roman"/>
          <w:b w:val="false"/>
          <w:i w:val="false"/>
          <w:color w:val="000000"/>
          <w:sz w:val="28"/>
        </w:rPr>
        <w:t>
      30) 180985 мың теңге – қала көшелерін орташа жөндеуге;</w:t>
      </w:r>
      <w:r>
        <w:br/>
      </w:r>
      <w:r>
        <w:rPr>
          <w:rFonts w:ascii="Times New Roman"/>
          <w:b w:val="false"/>
          <w:i w:val="false"/>
          <w:color w:val="000000"/>
          <w:sz w:val="28"/>
        </w:rPr>
        <w:t>
      31) 1493 мың теңге – электрондық құжат айналымы жүйесін енгізуге;»;</w:t>
      </w:r>
      <w:r>
        <w:br/>
      </w:r>
      <w:r>
        <w:rPr>
          <w:rFonts w:ascii="Times New Roman"/>
          <w:b w:val="false"/>
          <w:i w:val="false"/>
          <w:color w:val="000000"/>
          <w:sz w:val="28"/>
        </w:rPr>
        <w:t>
      12-тармақта:</w:t>
      </w:r>
      <w:r>
        <w:br/>
      </w:r>
      <w:r>
        <w:rPr>
          <w:rFonts w:ascii="Times New Roman"/>
          <w:b w:val="false"/>
          <w:i w:val="false"/>
          <w:color w:val="000000"/>
          <w:sz w:val="28"/>
        </w:rPr>
        <w:t>
      «119339,4» цифрлары «140129,4» цифрларымен ауыстырылсын;</w:t>
      </w:r>
      <w:r>
        <w:br/>
      </w:r>
      <w:r>
        <w:rPr>
          <w:rFonts w:ascii="Times New Roman"/>
          <w:b w:val="false"/>
          <w:i w:val="false"/>
          <w:color w:val="000000"/>
          <w:sz w:val="28"/>
        </w:rPr>
        <w:t>
      Аталған шешімнің 1, 4, 6, 7, 8, 9-қосымшалары осы шешімнің 1, 2, 3, 4, 5, 6-қосымшаларына сай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қаңтардан бастап қолданысқа енгізіледі.</w:t>
      </w:r>
    </w:p>
    <w:bookmarkEnd w:id="0"/>
    <w:p>
      <w:pPr>
        <w:spacing w:after="0"/>
        <w:ind w:left="0"/>
        <w:jc w:val="both"/>
      </w:pPr>
      <w:r>
        <w:rPr>
          <w:rFonts w:ascii="Times New Roman"/>
          <w:b w:val="false"/>
          <w:i/>
          <w:color w:val="000000"/>
          <w:sz w:val="28"/>
        </w:rPr>
        <w:t>      Қалалық мәслихат сессиясының               Қалалық мәслихат</w:t>
      </w:r>
      <w:r>
        <w:br/>
      </w:r>
      <w:r>
        <w:rPr>
          <w:rFonts w:ascii="Times New Roman"/>
          <w:b w:val="false"/>
          <w:i w:val="false"/>
          <w:color w:val="000000"/>
          <w:sz w:val="28"/>
        </w:rPr>
        <w:t>
</w:t>
      </w:r>
      <w:r>
        <w:rPr>
          <w:rFonts w:ascii="Times New Roman"/>
          <w:b w:val="false"/>
          <w:i/>
          <w:color w:val="000000"/>
          <w:sz w:val="28"/>
        </w:rPr>
        <w:t>      төрағасы                                   хатшысы</w:t>
      </w:r>
      <w:r>
        <w:br/>
      </w:r>
      <w:r>
        <w:rPr>
          <w:rFonts w:ascii="Times New Roman"/>
          <w:b w:val="false"/>
          <w:i w:val="false"/>
          <w:color w:val="000000"/>
          <w:sz w:val="28"/>
        </w:rPr>
        <w:t>
</w:t>
      </w:r>
      <w:r>
        <w:rPr>
          <w:rFonts w:ascii="Times New Roman"/>
          <w:b w:val="false"/>
          <w:i/>
          <w:color w:val="000000"/>
          <w:sz w:val="28"/>
        </w:rPr>
        <w:t>      А. Мишин                                   Р. Сыздықов</w:t>
      </w:r>
    </w:p>
    <w:bookmarkStart w:name="z4" w:id="1"/>
    <w:p>
      <w:pPr>
        <w:spacing w:after="0"/>
        <w:ind w:left="0"/>
        <w:jc w:val="both"/>
      </w:pPr>
      <w:r>
        <w:rPr>
          <w:rFonts w:ascii="Times New Roman"/>
          <w:b w:val="false"/>
          <w:i w:val="false"/>
          <w:color w:val="000000"/>
          <w:sz w:val="28"/>
        </w:rPr>
        <w:t>
Қалалық мәслихаттың IV шақырылған 39 сессиясының</w:t>
      </w:r>
      <w:r>
        <w:br/>
      </w:r>
      <w:r>
        <w:rPr>
          <w:rFonts w:ascii="Times New Roman"/>
          <w:b w:val="false"/>
          <w:i w:val="false"/>
          <w:color w:val="000000"/>
          <w:sz w:val="28"/>
        </w:rPr>
        <w:t>
2011 жылғы 26 шілдедегі № 1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1-қосымша</w:t>
      </w:r>
    </w:p>
    <w:p>
      <w:pPr>
        <w:spacing w:after="0"/>
        <w:ind w:left="0"/>
        <w:jc w:val="left"/>
      </w:pPr>
      <w:r>
        <w:rPr>
          <w:rFonts w:ascii="Times New Roman"/>
          <w:b/>
          <w:i w:val="false"/>
          <w:color w:val="000000"/>
        </w:rPr>
        <w:t xml:space="preserve"> 2011 жылға арналған Петропавл қаласының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413"/>
        <w:gridCol w:w="217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Кiрiстер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11 231 257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5 978 848</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3 267 653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1 399 533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799 495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191 705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408 333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949 769</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586 285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184 493</w:t>
            </w:r>
          </w:p>
        </w:tc>
      </w:tr>
      <w:tr>
        <w:trPr>
          <w:trHeight w:val="46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25 507</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18 150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r>
      <w:tr>
        <w:trPr>
          <w:trHeight w:val="14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4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19 289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түсетін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296 250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мекемелерге бекiтiлген мемлекеттiк мүлiктi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4 914 120</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4 914 120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4 914 120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53"/>
        <w:gridCol w:w="693"/>
        <w:gridCol w:w="7093"/>
        <w:gridCol w:w="249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11 872 476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241 758</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15 892</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әкiмінің аппараты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147 295</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107 203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40 092</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62 298</w:t>
            </w:r>
          </w:p>
        </w:tc>
      </w:tr>
      <w:tr>
        <w:trPr>
          <w:trHeight w:val="12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орындағаны және ауданның (облыстық маңызы бар қаланың) коммуналдық меншігін басқарғаны үшін орындау және бақылау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16 817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2 493</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іске асырудан сомаларды жинаудың толықтығын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27 664</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15 134</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7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13 895</w:t>
            </w:r>
          </w:p>
        </w:tc>
      </w:tr>
      <w:tr>
        <w:trPr>
          <w:trHeight w:val="12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мемлекеттік жоспарлау және басқару жүйесін қалыптастыру және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13 745</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4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9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42 933,2</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5 256 151,9</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5 240 917,3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3 845 161,3</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12 519</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40 268</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241 827</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білім беру ұйымдарының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949 575</w:t>
            </w:r>
          </w:p>
        </w:tc>
      </w:tr>
      <w:tr>
        <w:trPr>
          <w:trHeight w:val="9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қамқорысыз қалған жетім баланы (жетім-балалар), баланы (балаларды) ұстауға асыраушыларға (қамқоршыларға) ай сайынғы ақшалай қаражат төлеу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мүгедек балаларды керек-жарақпен, бағдарламалық қамтумен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578 926,0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59 133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103 272</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65 867</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55 411</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140 129,4</w:t>
            </w:r>
          </w:p>
        </w:tc>
      </w:tr>
      <w:tr>
        <w:trPr>
          <w:trHeight w:val="6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3 017</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төлеу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27 989</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48 837</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21 657</w:t>
            </w:r>
          </w:p>
        </w:tc>
      </w:tr>
      <w:tr>
        <w:trPr>
          <w:trHeight w:val="12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38 084,3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4 434 326,0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2 467 705,6</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732 328,2</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1 012 985,4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35 739</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191 174,1</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495 478,9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1 924 291,4</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11 243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105 365,2</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185 950</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336 368,4</w:t>
            </w:r>
          </w:p>
        </w:tc>
      </w:tr>
      <w:tr>
        <w:trPr>
          <w:trHeight w:val="4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 ұстау және туысы жоқтарды жерлеу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12 232,9</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368 160,5</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74 047,4</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400 693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241 002,5</w:t>
            </w:r>
          </w:p>
        </w:tc>
      </w:tr>
      <w:tr>
        <w:trPr>
          <w:trHeight w:val="6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 жұмысын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125 566</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тiлдердi дамыту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28 946</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13 427</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10 608</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iшкi саясат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43 875</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39 113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6 457,5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6 199,5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31 783</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20 183</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11 062</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10 601</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20 538</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12 975</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11 815</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7 563</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666 795</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666 795</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641 795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203 794,6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 Жол картасы - 2020» бағдарламасы аясында жеке кәсіпкерлікті қолдау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127 275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107 172</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9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28 522,6</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28 522,6</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19 917</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87 149,3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бойынша сальдо</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641 548</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6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289 000</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пайдаланылатын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r>
        <w:trPr>
          <w:trHeight w:val="43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бос қалдықтары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430 548</w:t>
            </w:r>
          </w:p>
        </w:tc>
      </w:tr>
    </w:tbl>
    <w:bookmarkStart w:name="z5" w:id="2"/>
    <w:p>
      <w:pPr>
        <w:spacing w:after="0"/>
        <w:ind w:left="0"/>
        <w:jc w:val="both"/>
      </w:pPr>
      <w:r>
        <w:rPr>
          <w:rFonts w:ascii="Times New Roman"/>
          <w:b w:val="false"/>
          <w:i w:val="false"/>
          <w:color w:val="000000"/>
          <w:sz w:val="28"/>
        </w:rPr>
        <w:t>
Қалалық мәслихаттың IV шақырылған 39 сессиясының</w:t>
      </w:r>
      <w:r>
        <w:br/>
      </w:r>
      <w:r>
        <w:rPr>
          <w:rFonts w:ascii="Times New Roman"/>
          <w:b w:val="false"/>
          <w:i w:val="false"/>
          <w:color w:val="000000"/>
          <w:sz w:val="28"/>
        </w:rPr>
        <w:t>
2011 жылғы 26 шілдедегі № 1 шешіміне</w:t>
      </w:r>
      <w:r>
        <w:br/>
      </w:r>
      <w:r>
        <w:rPr>
          <w:rFonts w:ascii="Times New Roman"/>
          <w:b w:val="false"/>
          <w:i w:val="false"/>
          <w:color w:val="000000"/>
          <w:sz w:val="28"/>
        </w:rPr>
        <w:t>
2-қосымша</w:t>
      </w:r>
    </w:p>
    <w:bookmarkEnd w:id="2"/>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4-қосымша</w:t>
      </w:r>
    </w:p>
    <w:p>
      <w:pPr>
        <w:spacing w:after="0"/>
        <w:ind w:left="0"/>
        <w:jc w:val="left"/>
      </w:pPr>
      <w:r>
        <w:rPr>
          <w:rFonts w:ascii="Times New Roman"/>
          <w:b/>
          <w:i w:val="false"/>
          <w:color w:val="000000"/>
        </w:rPr>
        <w:t xml:space="preserve"> 2011 жылға арналған қалалық бюджеттің бағдарламалары мен бюджеттiк инвестициялық жобаларға бөлумен бюджеттiк даму бағдарламаларының тiзбес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393"/>
        <w:gridCol w:w="227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3 416 136,7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бағдарламалар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3 416 136,7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мектепті салу бойынша жұмыс жобасын жаңа учаскіге байланыстыру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15 234,6</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3 324 218,6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2 510 034,6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732 328,2</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500 745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блок-секциялық 95 пәтерлі бес қабатты тұрғын үй құрылысына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 құрылысына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тұрғын үй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жалгерлік-коммуналдық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11 434,9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90 пәтерлі жалгерлік-коммуналдық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2 303,7</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жалгерлік-коммуналдық тұрғын үй құрылысын ортақ қаржыландыру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28 945,6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126 пәтерлі және бір 90 пәтерлі жалгерлік-коммуналдық тұрғын үйлерге техникалық паспорттар әзірлеу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1 012 985,4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магистральдық желілер (1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5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 жылумен жабдықтаудың суды тартушы сорғы станциялары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58 166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тарату желілері (1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үйлерге КЛ-10 кВ электрмен жабдықтаудың сыртқы желілерін салу (1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1 831,5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ауданындағы инженерлік-коммуникациялық инфрақұрылым құрылысына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ауданындағы инженерлік-коммуникациялық инфрақұрылым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508 554</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жылумен жабдықтаудың тарату желілері (2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үйге инженерлік-коммуникациялық инфрақұрылым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мектепке инженерлік-коммуникациялық инфрақұрылымды салуға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к. жылумен жабдықтаудың тарату желілері" жобасы бойынша сметалық жобалау құжаттамасын әзірлеу. (2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шағын ауданында электрмен жабдықтауды салуға (оның ішінде СЖҚ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инфрақұрылымға техникалық паспорттарды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9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және 90 пәтерлі тұрғын үйлерге инженерлік-коммуникациялық желілерді салу және абаттандыру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12 139</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126 пәтерлі тұрғын үйге инженерлік-</w:t>
            </w:r>
            <w:r>
              <w:br/>
            </w:r>
            <w:r>
              <w:rPr>
                <w:rFonts w:ascii="Times New Roman"/>
                <w:b w:val="false"/>
                <w:i w:val="false"/>
                <w:color w:val="000000"/>
                <w:sz w:val="20"/>
              </w:rPr>
              <w:t>
коммуникациялық желілерді салу және абаттандыру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10 786,7</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үйге қолданыстағы жылу жолы арқылы өткелді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"Кирпичный" шағын ауданың инженерлік-коммуникациялық инфрақұрылымын дамыту және жайластыруға сметалық жобалау құжаттамасын әзірлеу (электржабдықтау)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7 502,3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35 739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2632 км разъездіне су құбыры желілерін салу (2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29 928</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Куйбышев орман шаруашылығына су құбыры желілерін салуға сметалық жобалау қужаттамасын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191 174,1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аумағын абаттандыруға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6 213,1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жағалауын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 маңы алаңын реконструкциялауға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Омбы айналма жолында мүсін композициясымен стелла салу және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айналма жолында мүсін композициясымен стела салу және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демалыс паркін қайта жаңарту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495 478,9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457 671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Юбилейная-Семашко к. бойынша 126 пәтерлі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352 671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тұрғын үй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17 807,9</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сақтаулары жүйесі арқылы тұрғын үй құрылысына жобалау-сметалық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кредит беру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p>
        </w:tc>
      </w:tr>
      <w:tr>
        <w:trPr>
          <w:trHeight w:val="8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814 184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400 693</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340 879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көпірі ауданында Есіл ө. жағалауын салуға сметалық жобалау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үшін элетр беру желілерінің жылу жүйелері бойынша, жылу трассасының техникалық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күрделі жөндеуге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11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 мен қысқы бағын күрделі жөндеуді жалғастыру және сыртқы жылу жүйелерін реконструкциялау бойынша жобалау-сметалық құжаттамасын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құқығын куәландыратын құжаттар және актiлер әзірлеу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 ерітетін құрылғыны жобалау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413 491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(Крепостная к-сі бойынша су тартқы су құбыры тазарту имараттарының аумағында су тартқы су құбыры тазарту имараттарын реконструкциялау)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170 965</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(сумен жабдықтаудың тарату желілері)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242 526</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1-ші Заречный көшесі бойынша тұрғын үйлерге жылумен жабдықтауды салу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47 580,5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8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бағдаршам объектілерінің құрылысы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20 103</w:t>
            </w:r>
          </w:p>
        </w:tc>
      </w:tr>
    </w:tbl>
    <w:bookmarkStart w:name="z6" w:id="3"/>
    <w:p>
      <w:pPr>
        <w:spacing w:after="0"/>
        <w:ind w:left="0"/>
        <w:jc w:val="both"/>
      </w:pPr>
      <w:r>
        <w:rPr>
          <w:rFonts w:ascii="Times New Roman"/>
          <w:b w:val="false"/>
          <w:i w:val="false"/>
          <w:color w:val="000000"/>
          <w:sz w:val="28"/>
        </w:rPr>
        <w:t>
Қалалық мәслихаттың IV шақырылған 39 сессиясының</w:t>
      </w:r>
      <w:r>
        <w:br/>
      </w:r>
      <w:r>
        <w:rPr>
          <w:rFonts w:ascii="Times New Roman"/>
          <w:b w:val="false"/>
          <w:i w:val="false"/>
          <w:color w:val="000000"/>
          <w:sz w:val="28"/>
        </w:rPr>
        <w:t>
2011 жылғы 26 шілдедегі № 1 шешіміне</w:t>
      </w:r>
      <w:r>
        <w:br/>
      </w:r>
      <w:r>
        <w:rPr>
          <w:rFonts w:ascii="Times New Roman"/>
          <w:b w:val="false"/>
          <w:i w:val="false"/>
          <w:color w:val="000000"/>
          <w:sz w:val="28"/>
        </w:rPr>
        <w:t>
3-қосымша</w:t>
      </w:r>
    </w:p>
    <w:bookmarkEnd w:id="3"/>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6-қосымша</w:t>
      </w:r>
    </w:p>
    <w:p>
      <w:pPr>
        <w:spacing w:after="0"/>
        <w:ind w:left="0"/>
        <w:jc w:val="left"/>
      </w:pPr>
      <w:r>
        <w:rPr>
          <w:rFonts w:ascii="Times New Roman"/>
          <w:b/>
          <w:i w:val="false"/>
          <w:color w:val="000000"/>
        </w:rPr>
        <w:t xml:space="preserve"> 2011 жылға арналған Петропавл қаласы бойынша республикалық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73"/>
        <w:gridCol w:w="693"/>
        <w:gridCol w:w="7613"/>
        <w:gridCol w:w="20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2 442 169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462 464</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462 464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192 147</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беретін мемлекеттік мекемелерде лингафондық және мультимедиялық кабинеттер құруға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44 328</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физика, химия, биология кабинеттерін оқу құрал-жабдықтарымен жарақтандыруға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81 940</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65 879</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131 100</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131 100</w:t>
            </w:r>
          </w:p>
        </w:tc>
      </w:tr>
      <w:tr>
        <w:trPr>
          <w:trHeight w:val="9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Ата-аналардың қамқорысыз қалған жетім баланы (жетім-балаларды), және баланы (балаларды) асырауға асыраушыларға (қамқоршыларға) ай сайынғы ақшалай қаражат төлеу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74 844</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керек-жарақпен, бағдарламалық қамтумен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23 056</w:t>
            </w:r>
          </w:p>
        </w:tc>
      </w:tr>
      <w:tr>
        <w:trPr>
          <w:trHeight w:val="8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 және мектепке дейінгі білім беру ұйымдарында мұғалімдер мен тәрбиешілердің біліктілік санаттарына үстемеақы көлемін арттыру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41 317</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36 902</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21 450</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1 914 314</w:t>
            </w:r>
          </w:p>
        </w:tc>
      </w:tr>
      <w:tr>
        <w:trPr>
          <w:trHeight w:val="3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1 232 283</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350 945</w:t>
            </w:r>
          </w:p>
        </w:tc>
      </w:tr>
      <w:tr>
        <w:trPr>
          <w:trHeight w:val="6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881 338</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магистральдық желілер (1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 жылумен жабдықтаудың суды тартушы сорғы станциялары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49 646</w:t>
            </w: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кентіндегі тарату желілері (1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1 220</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жалгерлік-коммуналдық тұрғын үйлерге КЛ-10 кВ электрмен жабдықтаудың сыртқы желілерін салу (1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1 519</w:t>
            </w:r>
          </w:p>
        </w:tc>
      </w:tr>
      <w:tr>
        <w:trPr>
          <w:trHeight w:val="6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инженерлік-коммуникациялық инфрақұрылым құрылысына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20 115</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инженерлік-коммуникациялық инфрақұрылым құрылысы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453 169</w:t>
            </w:r>
          </w:p>
        </w:tc>
      </w:tr>
      <w:tr>
        <w:trPr>
          <w:trHeight w:val="5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кентінде жылумен жабдықтаудың тарату желілері (2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үйге инженерлік-коммуникациялық инфрақұрылым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6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682 031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309 890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372 141</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(Крепостная к-сі бойында су тартқы су құбыры тазарту имараттарының аумағында су тартқы су құбыры тазарту имараттарын реконструкциялау)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153 868</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(сумен жабдықтаудың тарату желілері)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218 273</w:t>
            </w:r>
          </w:p>
        </w:tc>
      </w:tr>
      <w:tr>
        <w:trPr>
          <w:trHeight w:val="8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өткізу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аясында жеке кәсіпкерлікті қолдау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саясатын ұйымдастыруға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28 080</w:t>
            </w:r>
          </w:p>
        </w:tc>
      </w:tr>
    </w:tbl>
    <w:bookmarkStart w:name="z7" w:id="4"/>
    <w:p>
      <w:pPr>
        <w:spacing w:after="0"/>
        <w:ind w:left="0"/>
        <w:jc w:val="both"/>
      </w:pPr>
      <w:r>
        <w:rPr>
          <w:rFonts w:ascii="Times New Roman"/>
          <w:b w:val="false"/>
          <w:i w:val="false"/>
          <w:color w:val="000000"/>
          <w:sz w:val="28"/>
        </w:rPr>
        <w:t>
Қалалық мәслихаттың IV шақырылған 39 сессиясының</w:t>
      </w:r>
      <w:r>
        <w:br/>
      </w:r>
      <w:r>
        <w:rPr>
          <w:rFonts w:ascii="Times New Roman"/>
          <w:b w:val="false"/>
          <w:i w:val="false"/>
          <w:color w:val="000000"/>
          <w:sz w:val="28"/>
        </w:rPr>
        <w:t>
2011 жылғы 26 шілдедегі № 1 шешіміне</w:t>
      </w:r>
      <w:r>
        <w:br/>
      </w:r>
      <w:r>
        <w:rPr>
          <w:rFonts w:ascii="Times New Roman"/>
          <w:b w:val="false"/>
          <w:i w:val="false"/>
          <w:color w:val="000000"/>
          <w:sz w:val="28"/>
        </w:rPr>
        <w:t>
4-қосымша</w:t>
      </w:r>
    </w:p>
    <w:bookmarkEnd w:id="4"/>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7-қосымша</w:t>
      </w:r>
    </w:p>
    <w:p>
      <w:pPr>
        <w:spacing w:after="0"/>
        <w:ind w:left="0"/>
        <w:jc w:val="left"/>
      </w:pPr>
      <w:r>
        <w:rPr>
          <w:rFonts w:ascii="Times New Roman"/>
          <w:b/>
          <w:i w:val="false"/>
          <w:color w:val="000000"/>
        </w:rPr>
        <w:t xml:space="preserve"> Тұрғын үй салуға және (немесе) сатып алуға сыйақының нөлдік ставкасы бойынша бюджеттік кредиттер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433"/>
        <w:gridCol w:w="215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457 671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42 329</w:t>
            </w:r>
          </w:p>
        </w:tc>
      </w:tr>
    </w:tbl>
    <w:bookmarkStart w:name="z8" w:id="5"/>
    <w:p>
      <w:pPr>
        <w:spacing w:after="0"/>
        <w:ind w:left="0"/>
        <w:jc w:val="both"/>
      </w:pPr>
      <w:r>
        <w:rPr>
          <w:rFonts w:ascii="Times New Roman"/>
          <w:b w:val="false"/>
          <w:i w:val="false"/>
          <w:color w:val="000000"/>
          <w:sz w:val="28"/>
        </w:rPr>
        <w:t>
Қалалық мәслихаттың IV шақырылған 39 сессиясының</w:t>
      </w:r>
      <w:r>
        <w:br/>
      </w:r>
      <w:r>
        <w:rPr>
          <w:rFonts w:ascii="Times New Roman"/>
          <w:b w:val="false"/>
          <w:i w:val="false"/>
          <w:color w:val="000000"/>
          <w:sz w:val="28"/>
        </w:rPr>
        <w:t>
2011 жылғы 26 шілдедегі № 1 шешіміне</w:t>
      </w:r>
      <w:r>
        <w:br/>
      </w:r>
      <w:r>
        <w:rPr>
          <w:rFonts w:ascii="Times New Roman"/>
          <w:b w:val="false"/>
          <w:i w:val="false"/>
          <w:color w:val="000000"/>
          <w:sz w:val="28"/>
        </w:rPr>
        <w:t>
5-қосымша</w:t>
      </w:r>
    </w:p>
    <w:bookmarkEnd w:id="5"/>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8-қосымша</w:t>
      </w:r>
    </w:p>
    <w:p>
      <w:pPr>
        <w:spacing w:after="0"/>
        <w:ind w:left="0"/>
        <w:jc w:val="left"/>
      </w:pPr>
      <w:r>
        <w:rPr>
          <w:rFonts w:ascii="Times New Roman"/>
          <w:b/>
          <w:i w:val="false"/>
          <w:color w:val="000000"/>
        </w:rPr>
        <w:t xml:space="preserve"> 2011 жылға арналған Петропавл қаласы бойынша облыстық бюджеттен берілетін мақсатты трансферттердің сомаларын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73"/>
        <w:gridCol w:w="693"/>
        <w:gridCol w:w="7533"/>
        <w:gridCol w:w="2073"/>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w:t>
            </w:r>
          </w:p>
        </w:tc>
        <w:tc>
          <w:tcPr>
            <w:tcW w:w="0" w:type="auto"/>
            <w:vMerge/>
            <w:tcBorders>
              <w:top w:val="nil"/>
              <w:left w:val="single" w:color="cfcfcf" w:sz="5"/>
              <w:bottom w:val="single" w:color="cfcfcf" w:sz="5"/>
              <w:right w:val="single" w:color="cfcfcf" w:sz="5"/>
            </w:tcBorders>
          </w:tcP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1 213 518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айналымы жүйесін енгізуге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76 930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76 759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 Айтқожин атындағы № 1 жалпы білім беретін орта мектеп» ММ күрделі жөндеуге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13 539</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аударымдармен еңбекақыға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58 903</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 үшін өртке қарсы дабылдаманы орнату, өрт сөндіру құралдарын, ағаш жабылғыларды (құрылыстарды) өңдеу бойынша қызметті сатып алуға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ұйымдарына көмір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ұйымдарына көмір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шешiмдерi бойынша мұқтаж азаматтардың жекелеген санаттарына әлеуметтiк көмек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863 545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647 692</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салу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335 381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блок-секциялық 95 пәтерлі бес қабатты тұрғын үй құрылысына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15 957</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көшесі бойынша тұрғын үй құрылысына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13 138</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шағын ауданында 4 тұрғын үй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жалгерлік-коммуналдық үй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156 486</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дамыту, жайластыру және (немесе) сатып 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84 111</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өркен" шағын ауданында инженерлік-коммуникациялық инфрақұрылым құрылысы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55 385</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Солнычный" к. жылумен жабдықтаудың тарату желілері" жобасы бойынша сметалық жобалау құжаттамасын әзірлеу. (2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4 526</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шағын ауданында электрмен жабдықтауды салу (оның ішінде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Интеллектуалдық мектепке инженерлік-коммуникациялық инфрақұрылым салуға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шаруашылығына, ОМТС кентіне, 2632 км разъездіне су құбыры желілерін салу (2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Омбы айналма жолында мүсін композициясымен стелла салу және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айналма жолында мүсін композициясымен стелла салу және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Пестрый көлі жағалауын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вокзал маңы алаңын реконструкциялауға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сақтаулары жүйесі арқылы тұрғын үй құрылысына жобалау-сметалық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215 853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қарды жинау және шығару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 аумақтарын абаттандыру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74 503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кәріз-тазарту иммараттарын реконструкциялау (2-3 кезек)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30 989</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көпірі ауданында Есіл ө. жағалауды салуға сметалық жобалау құжаттамасын әзірлеу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19 400</w:t>
            </w:r>
          </w:p>
        </w:tc>
      </w:tr>
      <w:tr>
        <w:trPr>
          <w:trHeight w:val="6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оранжереясы" МҚКК оранжереясын және қысқы бағын күрделі жөндеуге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24 114</w:t>
            </w:r>
          </w:p>
        </w:tc>
      </w:tr>
      <w:tr>
        <w:trPr>
          <w:trHeight w:val="3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Крепостная к-сі бойынша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17 097</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желілерін реконструкциялау (сумен жабдықтаудың тарату желілері)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24 253</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кешен және жер қойнауын пайдалану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 кентінде 1-ші Заречный көшесі бойынша тұрғын үйлерге жылумен жабдықтауды салу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8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180 985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Чайковский көшесін Тоқсан би көшесінен Астана көшесіне дейін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27 600</w:t>
            </w:r>
          </w:p>
        </w:tc>
      </w:tr>
      <w:tr>
        <w:trPr>
          <w:trHeight w:val="6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Пушкин көшесін Партизан көшесінен Пржевальский көшесіне дейін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Жұмабаев көшесін Қазақстан Конституциясы көшесінен Пионер көшесіне дейін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Потанин көшесін Киев көшесінен айналма алаңына дейін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24 986</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көшесін Абай көшесінен Қазақстан Конституция көшесіне дейін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29 999</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көшесінен Горький көшесі бойынша барлық Әулиелер шіркеуіне дейін жолды күрделі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23 500</w:t>
            </w:r>
          </w:p>
        </w:tc>
      </w:tr>
      <w:tr>
        <w:trPr>
          <w:trHeight w:val="5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Шухов көшесін Набережная көшесінен Ш. Уәлиханов көшесіне дейін орташа жөндеу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23 400</w:t>
            </w:r>
          </w:p>
        </w:tc>
      </w:tr>
    </w:tbl>
    <w:bookmarkStart w:name="z9" w:id="6"/>
    <w:p>
      <w:pPr>
        <w:spacing w:after="0"/>
        <w:ind w:left="0"/>
        <w:jc w:val="both"/>
      </w:pPr>
      <w:r>
        <w:rPr>
          <w:rFonts w:ascii="Times New Roman"/>
          <w:b w:val="false"/>
          <w:i w:val="false"/>
          <w:color w:val="000000"/>
          <w:sz w:val="28"/>
        </w:rPr>
        <w:t>
Қалалық мәслихаттың IV шақырылған 39 сессиясының</w:t>
      </w:r>
      <w:r>
        <w:br/>
      </w:r>
      <w:r>
        <w:rPr>
          <w:rFonts w:ascii="Times New Roman"/>
          <w:b w:val="false"/>
          <w:i w:val="false"/>
          <w:color w:val="000000"/>
          <w:sz w:val="28"/>
        </w:rPr>
        <w:t>
2011 жылғы 26 шілдедегі № 1 шешіміне</w:t>
      </w:r>
      <w:r>
        <w:br/>
      </w:r>
      <w:r>
        <w:rPr>
          <w:rFonts w:ascii="Times New Roman"/>
          <w:b w:val="false"/>
          <w:i w:val="false"/>
          <w:color w:val="000000"/>
          <w:sz w:val="28"/>
        </w:rPr>
        <w:t>
6-қосымша</w:t>
      </w:r>
    </w:p>
    <w:bookmarkEnd w:id="6"/>
    <w:p>
      <w:pPr>
        <w:spacing w:after="0"/>
        <w:ind w:left="0"/>
        <w:jc w:val="both"/>
      </w:pPr>
      <w:r>
        <w:rPr>
          <w:rFonts w:ascii="Times New Roman"/>
          <w:b w:val="false"/>
          <w:i w:val="false"/>
          <w:color w:val="000000"/>
          <w:sz w:val="28"/>
        </w:rPr>
        <w:t>Қалалық мәслихаттың IV шақырылған 33 сессиясының</w:t>
      </w:r>
      <w:r>
        <w:br/>
      </w:r>
      <w:r>
        <w:rPr>
          <w:rFonts w:ascii="Times New Roman"/>
          <w:b w:val="false"/>
          <w:i w:val="false"/>
          <w:color w:val="000000"/>
          <w:sz w:val="28"/>
        </w:rPr>
        <w:t>
2010 жылғы 27 желтоқсандағы № 1 шешіміне</w:t>
      </w:r>
      <w:r>
        <w:br/>
      </w:r>
      <w:r>
        <w:rPr>
          <w:rFonts w:ascii="Times New Roman"/>
          <w:b w:val="false"/>
          <w:i w:val="false"/>
          <w:color w:val="000000"/>
          <w:sz w:val="28"/>
        </w:rPr>
        <w:t>
9-қосымша</w:t>
      </w:r>
    </w:p>
    <w:p>
      <w:pPr>
        <w:spacing w:after="0"/>
        <w:ind w:left="0"/>
        <w:jc w:val="left"/>
      </w:pPr>
      <w:r>
        <w:rPr>
          <w:rFonts w:ascii="Times New Roman"/>
          <w:b/>
          <w:i w:val="false"/>
          <w:color w:val="000000"/>
        </w:rPr>
        <w:t xml:space="preserve"> "Жергілікті өкілетті органдардың шешімдері бойынша мұқтаж азаматтардың жекелеген санаттарына әлеуметтік көмек" бағдарламасы бойынша қарастырылған әлеуметтік көмек түрлерінің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10192"/>
        <w:gridCol w:w="2108"/>
      </w:tblGrid>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монша және шаштараз қызметтеріне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r>
      <w:tr>
        <w:trPr>
          <w:trHeight w:val="5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және жеңілдіктер мен кепілдіктер бойынша оларға теңестірілген тұлғаларға тіс салуға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 мен мүгедектерінің, ҰОС қатысушылары мен мүгедектеріне жеңілдіктер мен кепілдіктер бойынша теңестірілген тұлғалардың, соғысқа қатысушыларға жеңілдіктер мен кепілдіктер бойынша теңестірілген өзге де санаттағы тұлғалардың, «Алтын алқа», «Күміс алқа» алқаларымен наградталған немесе бұрын «Батыр әйел-ана» атағын алған, сондай- ақ I және II дәрежедегі «Ана даңқы» ордендерімен наградталған көп балалы аналардың, ҚР алдында ерең еңбегі үшін зейнетақы тағайындалған тұлғалардың, Кеңес одағының ерлері, Социалистік Еңбек ерлері, үш дәрежедегі Даңқ ордендерінің, үш дәрежедегі Еңбек Даңқының кавалерлері, көшіру кезінде ана құрсағындағы болған балаларды қоса алғанда, 1988-1989 жылдардағы Чернобыль АЭС апатының салдарларын жоюға қатысушылар санынан, шеттету аймақтарынан және Қазақстан Республикасына көшірілген тұлғалардың санаторлық-курорттық емделуіне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жолақысына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ауыратындардың тамақтануына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Құрметті азаматтарына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отбасылардағы студенттерге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ерен еңбегі үшін зейнетақы тағайындалған тұлғаларға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мүгедектеріне 4 айлық есептеу көрсеткіші мөлшерінде коммуналдық қызметтерге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24538</w:t>
            </w:r>
          </w:p>
        </w:tc>
      </w:tr>
      <w:tr>
        <w:trPr>
          <w:trHeight w:val="9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қаласына тұрақты жұмысқа келген дәрігерлерге және жоғары медициналық оқу орындарының түлектеріне 200 мың теңге мөлшерінде біржолғы әлеуметтік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11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мүгедектерге, 18 жасқа дейінгі мүгедек балаларға, Ұлы Отан соғысының қатысушылары мен мүгедектеріне және оларға теңестірілген тұлғаларға тегін көліктік қызмет көрсету бойынша «Әлеуметтік такси» қызметін ұйымдастыру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4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«Ұрпақ қоры» бала тууды ынталандыру бағдарламасы аясында әлеуметтік көмек төлеу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65 565</w:t>
            </w:r>
          </w:p>
        </w:tc>
      </w:tr>
      <w:tr>
        <w:trPr>
          <w:trHeight w:val="8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Отбасының жан басына шаққандағы табысына қарамастан төтенше жағдайлардан зардап шеккен отбасыларға (азаматтарға) 70 айлық есептеу көрсеткіші мөлшерінде біржолғы көмек</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10 600</w:t>
            </w:r>
          </w:p>
        </w:tc>
      </w:tr>
      <w:tr>
        <w:trPr>
          <w:trHeight w:val="28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140129,4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