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792c" w14:textId="a327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жұмыстарды ұйымдастыру туралы" Петропавл қаласы әкімдігінің 2010 жылғы 19 ақпандағы N 182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2011 жылғы 24 тамыздағы N 1236 қаулысы. Солтүстік Қазақстан облысының Әділет департаментінде 2011 жылғы 30 қыркүйекте N 13-1-202 тіркелді. Күші жойылды - Солтүстік Қазақстан облысы Петропавл қалалық әкімдігінің 2013 жылғы 11 қыркүйектегі N 1669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11.09.2013 N 1669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2010 жылғы 19 ақпандағы № 182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24 ақпандағы Нормативтік құқықтық актілердің мемлекеттік тізілімде тіркелген № 13-1-173, «Қызылжар нұры» газетінің 2010 жылғы 26 ақпандағы № 11, «Проспект СК» газетінің 2010 жылғы 26 ақпандағы № 10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«Ақылы қоғамдық жұмыстар жүргізілетін қала кәсіпорындары мен ұйымдарының тізбесі, олардың түрлері және көлемдері» 1 қосымшасы жаңа редакцияда мазмұндалсын (қосымшаға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орынбасарының м.а.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қүнінен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Әшімбетов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тамыздағы № 1236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ақпандағы № 182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549"/>
        <w:gridCol w:w="1107"/>
        <w:gridCol w:w="2834"/>
        <w:gridCol w:w="1981"/>
        <w:gridCol w:w="1457"/>
        <w:gridCol w:w="1283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«Коммунхоз» мемлекеттік коммуналдық кәсіпорны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көгалдандыру және абаттан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мұзды қалашықтарды тұрғызуда қосымша жұмыстарды орындауға көмек көрсету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 дана мұз блогі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ЖИТС-пен күрес және алдын алу орталығы»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әлжуаз топтары қатарына алдын алу жұмыстарын жүргізуге көмек көрсету (есірткі инъекцияла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шылар);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адамды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тер, әң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гімелер өткізу барысын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«Облыстық наркология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орталығы» мемлекеттік коммуналдық қазыналық кәсіпорны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 адамды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тер, әңгімеле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маманға көмек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6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облысының Ішкі істер департаменті Петропавл қаласының Ішкі істер басқармасы» мемлекеттік мекемесі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етудің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жақсарту және жеделдету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 дерек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көмек көрсету; құқық бұзушылық фактілерінің алдын алу, анықтауға учаскелік инспекторларға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Республикасының Қаржы министрлігі Салық комитетінің Солтүстік Қазақстан облысы бойынша Салық департаменті» мемлекеттік мекемесі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 бойынша хабарландыру тапсыру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 хабарла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дайындау; ксерокөшірме жасауға,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териалдарды жіберуге және жеткізуге көмек көрсету; қала аумағында халықпен қоғамдық науқандар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және жүргізуге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настары бөлімі»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телімдерін тексеруге, таңдауға акт жасауға, оларды есепке қоюға көмек; мұрағаттық құжаттарды өңдеу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бөлімі» мемлекеттiк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қоғамдық науқандар жүргізуге қатысу (жұмыспен қамту және халықты әлеуметтік қорғау мәселелері бойынша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зерттеулер), әлеуметтік қорғауға мұқтаж халықтың әртүрлі санатының деректер базасын жүргізу жөніндегі техникалық жұмыстарға көмек көрсету; мұрағаттық құжаттарды өңдеу; курьер жұмысы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ішкі саясат бөлімі»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Мерейтойлық салтанаттар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мемлекеттік мерекелерге арналған іс-шараларды дайындауға қатысу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 бөлімі»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шылығының санағына және шаруашылық кітаптарын жасауға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 ауланы аралып шығу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тұрғын үй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түгендеу жүргізуге және иесіз жылжымайтын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есебін реттеуге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тісін тексеру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дайындауда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іс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 министрлігі Солтүстік Қазақстан облысының Әділет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 Петропавл қаласының Әділет басқармасы»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куәліктері жоқ балаларды айқындау өткізуге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құжат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жұмыспен қамтуды үйлестіру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басқармасы»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өңірлік қоғамдық науқандар жүргізуге қатысу (жұмыспен қамту және халықты әлеуметтік қорғау мәселелері бойынша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зерт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теулер), әлеуметтік қорғауға мұқтаж халықтың әртүрлі санатының деректер базасын жүргізу жөніндегі техникалық жұмыстарға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 министрлігі Сот актіле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орындау комитетінің Солтүстік Қазақстан облысы сот актілерін орындау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 жөніндегі басқармасы»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мемлекеттік мұрағаты»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сақтауға дайындауға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Бас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соты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сапасын жақсарту және жеделдету мақсатында деректер базасын жасауға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құжат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адам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