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3089" w14:textId="e743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Субсидиялар алушылардың тізіміне қосуға өтінім беру мерзімдерін анықтау және Петропавл қаласында 2011 жылы екінші дақыл алмасуына басым ауыл шаруашылығы дақылдарын егудің оңтайлы мерзімдері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2011 жылғы 2 қарашадағы N 1608 қаулысы. Солтүстік Қазақстан облысының Әділет департаментінде 2011 жылғы 15 қарашада N 13-1-204 тіркелді. Күші жойылды - Солтүстік Қазақстан облысы Петропавл қаласының әкімдігінің 2012 жылғы 8 маусымдағы N 1037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қаласының әкімдігінің 2012.06.08 N 1037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 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 2-тарауы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Субсидиялар алушылардың тізіміне қосуға өтінім беру мерзімдері және Петропавл қаласында 2011 жылы екінші дақыл алмасуына басым ауыл шаруашылығы дақылдарын егудің оңтайлы мерзімдері анықталсын, қосымшаға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Әшімбетов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1608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Субсидиялар алушылардың тізіміне қосуға өтінім беру мерзімдері және Петропавл қаласында 2011 жылы екінші дақыл алмасуына басым ауыл шаруашылығы дақылдарын егудің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2448"/>
        <w:gridCol w:w="4243"/>
        <w:gridCol w:w="4038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мерзімдері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мерзімдері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қарашаға дейін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31 желтоқсанға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