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d529" w14:textId="c74d5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әкімінің 2011 жылғы 23 қарашадағы N 26 қаулысы. Солтүстік Қазақстан облысының Әділет департаментінде 2011 жылғы 2 желтоқсанда N 13-1-205 тіркелді. Күші жойылды - Солтүстік Қазақстан облысы Петропавл қаласының әкімі 2014 жылғы 7 ақпандағы N 5 шешімі</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қаласының әкімі 7.02.2014 </w:t>
      </w:r>
      <w:r>
        <w:rPr>
          <w:rFonts w:ascii="Times New Roman"/>
          <w:b w:val="false"/>
          <w:i w:val="false"/>
          <w:color w:val="ff0000"/>
          <w:sz w:val="28"/>
        </w:rPr>
        <w:t>N 5</w:t>
      </w:r>
      <w:r>
        <w:rPr>
          <w:rFonts w:ascii="Times New Roman"/>
          <w:b w:val="false"/>
          <w:i w:val="false"/>
          <w:color w:val="ff0000"/>
          <w:sz w:val="28"/>
        </w:rPr>
        <w:t xml:space="preserve"> шешімімен</w:t>
      </w:r>
    </w:p>
    <w:bookmarkStart w:name="z6"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 2464 Конституциялық Заңы </w:t>
      </w:r>
      <w:r>
        <w:rPr>
          <w:rFonts w:ascii="Times New Roman"/>
          <w:b w:val="false"/>
          <w:i w:val="false"/>
          <w:color w:val="000000"/>
          <w:sz w:val="28"/>
        </w:rPr>
        <w:t>23-бабына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33-бабы </w:t>
      </w:r>
      <w:r>
        <w:rPr>
          <w:rFonts w:ascii="Times New Roman"/>
          <w:b w:val="false"/>
          <w:i w:val="false"/>
          <w:color w:val="000000"/>
          <w:sz w:val="28"/>
        </w:rPr>
        <w:t>2-тармағына</w:t>
      </w:r>
      <w:r>
        <w:rPr>
          <w:rFonts w:ascii="Times New Roman"/>
          <w:b w:val="false"/>
          <w:i w:val="false"/>
          <w:color w:val="000000"/>
          <w:sz w:val="28"/>
        </w:rPr>
        <w:t xml:space="preserve"> сәйкес қала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Петропавл қаласының аумағында 90 сайлау учаскесі құрылсын, қосымшаға сәйкес.</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 әкімі аппаратының басшысы Қ.М. Макинаға жүктелсін.</w:t>
      </w:r>
      <w:r>
        <w:br/>
      </w:r>
      <w:r>
        <w:rPr>
          <w:rFonts w:ascii="Times New Roman"/>
          <w:b w:val="false"/>
          <w:i w:val="false"/>
          <w:color w:val="000000"/>
          <w:sz w:val="28"/>
        </w:rPr>
        <w:t>
</w:t>
      </w:r>
      <w:r>
        <w:rPr>
          <w:rFonts w:ascii="Times New Roman"/>
          <w:b w:val="false"/>
          <w:i w:val="false"/>
          <w:color w:val="000000"/>
          <w:sz w:val="28"/>
        </w:rPr>
        <w:t>
      3. Осы шешім бірінші ресми жарияланғаннан кейін он күнтізбелік күн өткен соң қолданысқа енгізіледі және 2011 жылғы 23 қарашада пайда болған құқық қатынасына таралады.</w:t>
      </w:r>
    </w:p>
    <w:bookmarkEnd w:id="0"/>
    <w:p>
      <w:pPr>
        <w:spacing w:after="0"/>
        <w:ind w:left="0"/>
        <w:jc w:val="both"/>
      </w:pPr>
      <w:r>
        <w:rPr>
          <w:rFonts w:ascii="Times New Roman"/>
          <w:b w:val="false"/>
          <w:i/>
          <w:color w:val="000000"/>
          <w:sz w:val="28"/>
        </w:rPr>
        <w:t>      Қала әкімі                                 Н. Әшімбетов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Петропавл қалалық сайлау</w:t>
      </w:r>
      <w:r>
        <w:br/>
      </w:r>
      <w:r>
        <w:rPr>
          <w:rFonts w:ascii="Times New Roman"/>
          <w:b w:val="false"/>
          <w:i w:val="false"/>
          <w:color w:val="000000"/>
          <w:sz w:val="28"/>
        </w:rPr>
        <w:t>
</w:t>
      </w:r>
      <w:r>
        <w:rPr>
          <w:rFonts w:ascii="Times New Roman"/>
          <w:b w:val="false"/>
          <w:i/>
          <w:color w:val="000000"/>
          <w:sz w:val="28"/>
        </w:rPr>
        <w:t>      комиссиясының төрағасы                     Н. Петров</w:t>
      </w:r>
    </w:p>
    <w:bookmarkStart w:name="z5" w:id="1"/>
    <w:p>
      <w:pPr>
        <w:spacing w:after="0"/>
        <w:ind w:left="0"/>
        <w:jc w:val="both"/>
      </w:pPr>
      <w:r>
        <w:rPr>
          <w:rFonts w:ascii="Times New Roman"/>
          <w:b w:val="false"/>
          <w:i w:val="false"/>
          <w:color w:val="000000"/>
          <w:sz w:val="28"/>
        </w:rPr>
        <w:t>
Петропавл қаласы әкімінің</w:t>
      </w:r>
      <w:r>
        <w:br/>
      </w:r>
      <w:r>
        <w:rPr>
          <w:rFonts w:ascii="Times New Roman"/>
          <w:b w:val="false"/>
          <w:i w:val="false"/>
          <w:color w:val="000000"/>
          <w:sz w:val="28"/>
        </w:rPr>
        <w:t>
23 қарашадағы 2011 жылғы</w:t>
      </w:r>
      <w:r>
        <w:br/>
      </w:r>
      <w:r>
        <w:rPr>
          <w:rFonts w:ascii="Times New Roman"/>
          <w:b w:val="false"/>
          <w:i w:val="false"/>
          <w:color w:val="000000"/>
          <w:sz w:val="28"/>
        </w:rPr>
        <w:t>
№ 26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Сайлау учаскелері</w:t>
      </w:r>
    </w:p>
    <w:p>
      <w:pPr>
        <w:spacing w:after="0"/>
        <w:ind w:left="0"/>
        <w:jc w:val="both"/>
      </w:pPr>
      <w:r>
        <w:rPr>
          <w:rFonts w:ascii="Times New Roman"/>
          <w:b w:val="false"/>
          <w:i w:val="false"/>
          <w:color w:val="000000"/>
          <w:sz w:val="28"/>
        </w:rPr>
        <w:t>      № 713 сайлау учаскесі</w:t>
      </w:r>
      <w:r>
        <w:br/>
      </w:r>
      <w:r>
        <w:rPr>
          <w:rFonts w:ascii="Times New Roman"/>
          <w:b w:val="false"/>
          <w:i w:val="false"/>
          <w:color w:val="000000"/>
          <w:sz w:val="28"/>
        </w:rPr>
        <w:t>
      Орталығы - № 12 орта мектеп, Петр Ефимович Рыжов атындағы к., 51, тел.36-64-34</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1-ші Карьерный қысқа к.: 1, 2, 2А, 3, 3А, 4, 4А, 5, 6, 7, 8, 9, 9Е, 9Д, 10, 10А, 11, 11А, 11Б, 12, 13, 13А, 13Б, 14, 15, 16, 17, 18, 19, 20, 21, 23;</w:t>
      </w:r>
      <w:r>
        <w:br/>
      </w:r>
      <w:r>
        <w:rPr>
          <w:rFonts w:ascii="Times New Roman"/>
          <w:b w:val="false"/>
          <w:i w:val="false"/>
          <w:color w:val="000000"/>
          <w:sz w:val="28"/>
        </w:rPr>
        <w:t>
      2-ші Водосточная к.: 1, 1А, 1Б, 2А, 2Б, 2В, 2, 3А, 3, 3Б, 3Г, 4, 5Г, 5А, 5В, 5, 5Б, 5Д, 5З, 6, 7А, 8, 14, 14А, 15, 16, 16А, 18, 20, 24, 26;</w:t>
      </w:r>
      <w:r>
        <w:br/>
      </w:r>
      <w:r>
        <w:rPr>
          <w:rFonts w:ascii="Times New Roman"/>
          <w:b w:val="false"/>
          <w:i w:val="false"/>
          <w:color w:val="000000"/>
          <w:sz w:val="28"/>
        </w:rPr>
        <w:t>
      2-ші Карьерный қысқа к.: 1, 2, 3, 4, 5, 6, 7, 8, 9, 10, 11, 12, 12А, 13, 14, 15, 15А, 16, 17;</w:t>
      </w:r>
      <w:r>
        <w:br/>
      </w:r>
      <w:r>
        <w:rPr>
          <w:rFonts w:ascii="Times New Roman"/>
          <w:b w:val="false"/>
          <w:i w:val="false"/>
          <w:color w:val="000000"/>
          <w:sz w:val="28"/>
        </w:rPr>
        <w:t>
      3-ші Карьерный қысқа к.: 1, 1А, 1Б, 1В, 1Г, 2, 2А, 2Б, 2В, 2Г, 2Д, 2Е, 3, 3А, 4, 4В, 5, 6, 6А, 7, 8, 8А, 9, 10, 11, 11Б, 12, 13, 14, 15, 16, 17, 19, 23, 34, 36;</w:t>
      </w:r>
      <w:r>
        <w:br/>
      </w:r>
      <w:r>
        <w:rPr>
          <w:rFonts w:ascii="Times New Roman"/>
          <w:b w:val="false"/>
          <w:i w:val="false"/>
          <w:color w:val="000000"/>
          <w:sz w:val="28"/>
        </w:rPr>
        <w:t>
      Вильямс к.: 1, 1А, 1Б, 2, 2А, 2Б, 3, 4, 5, 6, 7, 8, 9, 11, 12, 12А, 13, 14, 15, 16, 17, 19, 21, 23, 25, 27, 29, 30, 31;</w:t>
      </w:r>
      <w:r>
        <w:br/>
      </w:r>
      <w:r>
        <w:rPr>
          <w:rFonts w:ascii="Times New Roman"/>
          <w:b w:val="false"/>
          <w:i w:val="false"/>
          <w:color w:val="000000"/>
          <w:sz w:val="28"/>
        </w:rPr>
        <w:t>
      Заозерная к.: 1, 1А, 1Б, 3, 4, 5, 6, 7, 8, 9, 10, 11, 13, 15, 16, 17, 18, 19, 20, 21, 22, 23, 25, 26, 28, 29, 30, 31, 33, 34, 35, 35А, 36, 36Б 38, 39, 41, 41А, 46, 48, 50, 52, 54, 56, 58, 60, 62, 64, 66, 68, 70, 72А, 72Б, 74, 76;</w:t>
      </w:r>
      <w:r>
        <w:br/>
      </w:r>
      <w:r>
        <w:rPr>
          <w:rFonts w:ascii="Times New Roman"/>
          <w:b w:val="false"/>
          <w:i w:val="false"/>
          <w:color w:val="000000"/>
          <w:sz w:val="28"/>
        </w:rPr>
        <w:t>
      Карьерная к.: 2, 3, 4, 5, 6, 7А, 7, 8, 9, 10, 11, 12, 13, 14, 15, 16, 17, 18, 18А, 19, 20, 21, 22, 23, 24, 25, 26, 26А, 27, 29, 30, 31, 32, 33, 34, 35, 36, 37, 38, 39, 40, 41, 42, 43, 44, 45, 47, 48, 49, 50, 51, 52, 53, 54, 55, 57, 59, 61, 62, 63, 64, 65, 66, 67, 68, 69, 70, 71, 72, 73, 75, 79, 81, 81А, 83, 85, 87;</w:t>
      </w:r>
      <w:r>
        <w:br/>
      </w:r>
      <w:r>
        <w:rPr>
          <w:rFonts w:ascii="Times New Roman"/>
          <w:b w:val="false"/>
          <w:i w:val="false"/>
          <w:color w:val="000000"/>
          <w:sz w:val="28"/>
        </w:rPr>
        <w:t>
      Кожевенная к.: 1Б, 1, 1А, 2, 4, 5, 7, 8, 9, 10А, 11, 12, 13, 14, 15, 17, 18, 19;</w:t>
      </w:r>
      <w:r>
        <w:br/>
      </w:r>
      <w:r>
        <w:rPr>
          <w:rFonts w:ascii="Times New Roman"/>
          <w:b w:val="false"/>
          <w:i w:val="false"/>
          <w:color w:val="000000"/>
          <w:sz w:val="28"/>
        </w:rPr>
        <w:t>
      Лиза Чайкина к.: 7, 7А, 8, 11, 12, 15, 16, 17, 17А, 17Б, 17Г, 18, 19, 19А, 20, 21, 22, 23, 25, 27, 27А, 30, 31, 33, 34, 35, 36, 37, 38, 38А, 38Б, 38В, 39, 39А, 39Б, 39В, 39Г, 39Д, 39Е, 39Ж, 40, 41, 41А, 42, 42А, 43, 44, 45, 46, 47, 47А, 48, 49, 49А, 50, 51, 51А, 52, 53, 54, 55, 56, 57, 58, 59, 60, 61, 62, 63, 64, 65, 66, 67, 68, 69, 70, 71, 72, 73, 74, 75, 76, 78, 80, 82, 84, 88, 90, 92, 94, 98, 100, 102, 102А, 104, 106, 108, 112, 114, 116, 118, 120, 122, 124, 126, 128, 130, 132, 134, 136, 138, 140, 142, 144, 146, 148, 150, 152, 154, 156, 158, 160, 162, 164, 166;</w:t>
      </w:r>
      <w:r>
        <w:br/>
      </w:r>
      <w:r>
        <w:rPr>
          <w:rFonts w:ascii="Times New Roman"/>
          <w:b w:val="false"/>
          <w:i w:val="false"/>
          <w:color w:val="000000"/>
          <w:sz w:val="28"/>
        </w:rPr>
        <w:t>
      Мамлютка тас жолы: 2, 6, 6А, 11, 12, 13, 14, 15, 15А;</w:t>
      </w:r>
      <w:r>
        <w:br/>
      </w:r>
      <w:r>
        <w:rPr>
          <w:rFonts w:ascii="Times New Roman"/>
          <w:b w:val="false"/>
          <w:i w:val="false"/>
          <w:color w:val="000000"/>
          <w:sz w:val="28"/>
        </w:rPr>
        <w:t xml:space="preserve">
      Молодой кожевенник к.: 2, </w:t>
      </w:r>
      <w:r>
        <w:rPr>
          <w:rFonts w:ascii="Times New Roman"/>
          <w:b w:val="false"/>
          <w:i w:val="false"/>
          <w:strike/>
          <w:color w:val="000000"/>
          <w:sz w:val="28"/>
        </w:rPr>
        <w:t>4</w:t>
      </w:r>
      <w:r>
        <w:rPr>
          <w:rFonts w:ascii="Times New Roman"/>
          <w:b w:val="false"/>
          <w:i w:val="false"/>
          <w:color w:val="000000"/>
          <w:sz w:val="28"/>
        </w:rPr>
        <w:t>, 6, 8, 10, 12, 14, 16, 18, 20;</w:t>
      </w:r>
      <w:r>
        <w:br/>
      </w:r>
      <w:r>
        <w:rPr>
          <w:rFonts w:ascii="Times New Roman"/>
          <w:b w:val="false"/>
          <w:i w:val="false"/>
          <w:color w:val="000000"/>
          <w:sz w:val="28"/>
        </w:rPr>
        <w:t>
      Надежда к.: 2, 4, 6, 8, 10, 11, 12, 20, 22Б, 24Б;</w:t>
      </w:r>
      <w:r>
        <w:br/>
      </w:r>
      <w:r>
        <w:rPr>
          <w:rFonts w:ascii="Times New Roman"/>
          <w:b w:val="false"/>
          <w:i w:val="false"/>
          <w:color w:val="000000"/>
          <w:sz w:val="28"/>
        </w:rPr>
        <w:t>
      Кожевенный қысқа к.: 1, 2, 4, 6, 8, 8А, 10, 12, 14;</w:t>
      </w:r>
      <w:r>
        <w:br/>
      </w:r>
      <w:r>
        <w:rPr>
          <w:rFonts w:ascii="Times New Roman"/>
          <w:b w:val="false"/>
          <w:i w:val="false"/>
          <w:color w:val="000000"/>
          <w:sz w:val="28"/>
        </w:rPr>
        <w:t>
      Проселочная к.: 1, 1А, 3, 4, 5, 6, 7, 8, 9, 9А, 10, 11, 12, 13, 14, 16;</w:t>
      </w:r>
      <w:r>
        <w:br/>
      </w:r>
      <w:r>
        <w:rPr>
          <w:rFonts w:ascii="Times New Roman"/>
          <w:b w:val="false"/>
          <w:i w:val="false"/>
          <w:color w:val="000000"/>
          <w:sz w:val="28"/>
        </w:rPr>
        <w:t>
      Петр Ефимович Рыжов к.: 1, 2, 3, 4, 5, 6, 7А, 7Б, 7, 9, 10, 11, 12, 13, 14, 15, 16А, 17, 18, 18Б, 19, 20, 21, 22, 23, 24, 25, 26, 27, 28, 29, 30, 31, 32, 33, 34, 35, 36, 37, 38, 39, 40, 41, 42, 43, 44, 45, 46, 47, 48, 49А, 49, 50, 52, 53, 54, 56, 58, 60, 62, 66, 68, 70, 72, 72А, 74, 76, 80, 82, 82А, 82Б, 82В, 84, 86, 88, 94, 96, 98, 100, 102, 104, 106, 108, 110, 112, 116, 118, 120, 122, 124, 126, 128, 130А, 130, 136.</w:t>
      </w:r>
      <w:r>
        <w:br/>
      </w:r>
      <w:r>
        <w:rPr>
          <w:rFonts w:ascii="Times New Roman"/>
          <w:b w:val="false"/>
          <w:i w:val="false"/>
          <w:color w:val="000000"/>
          <w:sz w:val="28"/>
        </w:rPr>
        <w:t xml:space="preserve">
      № 714 сайлау учаскесі </w:t>
      </w:r>
      <w:r>
        <w:br/>
      </w:r>
      <w:r>
        <w:rPr>
          <w:rFonts w:ascii="Times New Roman"/>
          <w:b w:val="false"/>
          <w:i w:val="false"/>
          <w:color w:val="000000"/>
          <w:sz w:val="28"/>
        </w:rPr>
        <w:t xml:space="preserve">
      Орталығы - № 13 орта мектеп, 1-ші Заречная к., 59, тел. 50-50-22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Дачная к.: 1; </w:t>
      </w:r>
      <w:r>
        <w:br/>
      </w:r>
      <w:r>
        <w:rPr>
          <w:rFonts w:ascii="Times New Roman"/>
          <w:b w:val="false"/>
          <w:i w:val="false"/>
          <w:color w:val="000000"/>
          <w:sz w:val="28"/>
        </w:rPr>
        <w:t>
      1-ші Заречная к.: 1, 1А, 2, 2А, 3, 4, 4А, 5, 6, 6А, 7, 8, 9, 10, 10А, 11, 12, 13,14, 14А, 15, 16, 16А, 17, 18, 18А, 18Б, 19, 20, 21, 22, 22А, 22Б, 22В, 23, 24, 25, 26, 27, 28, 29, 30, 31, 32, 33, 35, 36, 36А, 37, 37А, 39, 40, 41, 42, 43, 44, 45, 46, 47, 48, 49, 51, 52, 53, 53А, 54, 55, 56, 58, 58А, 60, 61, 62, 63, 64, 65, 66, 67, 68, 69, 70, 71, 72, 73, 74, 75, 76, 77, 79, 80, 81, 82, 83, 84, 85, 86, 87, 88, 89, 90, 91, 92, 93, 94, 95, 96, 97, 98, 100Б, 101, 102, 103, 104, 105, 106, 107, 108, 109,110, 111,112, 113, 114, 115, 116, 117, 117Б, 118, 119, 120, 121, 121А, 122, 123, 124, 124А, 125, 126, 127, 128, 129, 130, 131, 132,133, 134, 136, 138, 140, 142, 144, 146, 148, 150;</w:t>
      </w:r>
      <w:r>
        <w:br/>
      </w:r>
      <w:r>
        <w:rPr>
          <w:rFonts w:ascii="Times New Roman"/>
          <w:b w:val="false"/>
          <w:i w:val="false"/>
          <w:color w:val="000000"/>
          <w:sz w:val="28"/>
        </w:rPr>
        <w:t>
      1-ші Заречный қысқа к.: 1, 1А, 3;</w:t>
      </w:r>
      <w:r>
        <w:br/>
      </w:r>
      <w:r>
        <w:rPr>
          <w:rFonts w:ascii="Times New Roman"/>
          <w:b w:val="false"/>
          <w:i w:val="false"/>
          <w:color w:val="000000"/>
          <w:sz w:val="28"/>
        </w:rPr>
        <w:t>
      2-ші Заречная к.: 1, 1А, 2, 2А, 2Б, 3, 4, 4А, 5, 6, 6А, 7, 7А, 8, 9, 9А, 10, 10А, 10Б, 11, 11А, 12, 12Б, 13, 13А, 14, 14А, 15, 16, 17, 18, 19, 20, 21, 22, 23, 23А, 24, 25, 26, 27, 27А, 27Б, 28, 29, 31, 32, 33А, 34, 35, 36, 37, 38, 39, 40, 41, 42, 44, 45, 48, 49, 51, 51А, 54, 56, 58, 60, 60А, 60Б.</w:t>
      </w:r>
      <w:r>
        <w:br/>
      </w:r>
      <w:r>
        <w:rPr>
          <w:rFonts w:ascii="Times New Roman"/>
          <w:b w:val="false"/>
          <w:i w:val="false"/>
          <w:color w:val="000000"/>
          <w:sz w:val="28"/>
        </w:rPr>
        <w:t xml:space="preserve">
      № 715 сайлау учаскесі </w:t>
      </w:r>
      <w:r>
        <w:br/>
      </w:r>
      <w:r>
        <w:rPr>
          <w:rFonts w:ascii="Times New Roman"/>
          <w:b w:val="false"/>
          <w:i w:val="false"/>
          <w:color w:val="000000"/>
          <w:sz w:val="28"/>
        </w:rPr>
        <w:t>
      Орталығы - № 14 орта мектеп, Калюжная к., 22, тел. 42-36-62</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308 Краснознаменный полк атындағы к.: 1, 2, 3, 4, 5, 6, 7, 8, 10, 11, 12, 13, 14, 15, 16, 17, 18, 19, 21, 22, 24, 25, 26, 27, 28, 29, 30, 31, 32, 34, 35, 36, 40, 43, 44, 45, 46, 48, 49, 50, 52, 53, 54, 55, 56, 57, 58;</w:t>
      </w:r>
      <w:r>
        <w:br/>
      </w:r>
      <w:r>
        <w:rPr>
          <w:rFonts w:ascii="Times New Roman"/>
          <w:b w:val="false"/>
          <w:i w:val="false"/>
          <w:color w:val="000000"/>
          <w:sz w:val="28"/>
        </w:rPr>
        <w:t>
      5-ші Армия к.: 1, 2, 2Б, 3, 4, 4А, 5, 6, 7, 9, 10, 12, 13, 14, 15, 16, 17, 18, 19, 20, 21, 22, 23, 24, 25, 26, 27, 28, 29, 30, 32, 33, 34, 35, 36, 37, 38, 39, 40, 41, 42, 44, 46, 47, 48, 49, 50, 51, 52, 54, 55;</w:t>
      </w:r>
      <w:r>
        <w:br/>
      </w:r>
      <w:r>
        <w:rPr>
          <w:rFonts w:ascii="Times New Roman"/>
          <w:b w:val="false"/>
          <w:i w:val="false"/>
          <w:color w:val="000000"/>
          <w:sz w:val="28"/>
        </w:rPr>
        <w:t>
      Дубынин к.: 1, 2, 3, 4, 5А, 5Б, 5, 6, 7, 8, 8А, 9А, 9, 10, 10А, 11А, 13, 15, 16, 17, 18, 19, 20, 21, 22, 23, 24, 27, 28, 29, 30, 31, 32, 33, 34, 35, 36, 37, 38, 43, 44, 45, 46, 47, 49, 50, 51, 52, 53;</w:t>
      </w:r>
      <w:r>
        <w:br/>
      </w:r>
      <w:r>
        <w:rPr>
          <w:rFonts w:ascii="Times New Roman"/>
          <w:b w:val="false"/>
          <w:i w:val="false"/>
          <w:color w:val="000000"/>
          <w:sz w:val="28"/>
        </w:rPr>
        <w:t>
      Западная к.: 12, 13, 14, 15, 16, 17, 18, 19, 20, 21, 22, 23;</w:t>
      </w:r>
      <w:r>
        <w:br/>
      </w:r>
      <w:r>
        <w:rPr>
          <w:rFonts w:ascii="Times New Roman"/>
          <w:b w:val="false"/>
          <w:i w:val="false"/>
          <w:color w:val="000000"/>
          <w:sz w:val="28"/>
        </w:rPr>
        <w:t>
      Калюжная к.: 1, 1А, 2, 3, 4, 5, 6, 7, 8, 9, 10, 11, 12, 13, 13А, 14, 15, 16, 18, 21, 23, 25, 26, 27, 30, 32, 34, 36, 38, 39, 40, 41, 42, 43, 45, 46, 47, 48, 49, 50, 52, 54, 55, 56, 58, 62;</w:t>
      </w:r>
      <w:r>
        <w:br/>
      </w:r>
      <w:r>
        <w:rPr>
          <w:rFonts w:ascii="Times New Roman"/>
          <w:b w:val="false"/>
          <w:i w:val="false"/>
          <w:color w:val="000000"/>
          <w:sz w:val="28"/>
        </w:rPr>
        <w:t>
      Коминтерн к.: 2, 4, 5, 6, 8, 9, 11, 12, 13, 14, 15, 16, 17, 18, 19, 20, 21, 23, 24, 25, 26, 27, 28, 29, 30, 31, 32, 33, 34, 35, 36, 37, 38, 39, 40, 41, 42, 43, 44, 46, 47, 48, 49, 50, 51, 52, 53, 54, 55, 56, 57, 59, 60, 61, 62, 63, 64, 65, 66, 67, 69, 71, 73, 74, 75, 77, 78, 81, 83, 84, 85, 87, 88, 89, 91, 92, 92А, 93, 94, 96, 98, 99, 100, 103, 105, 107, 111, 113, 115, 117, 119, 121, 123, 125;</w:t>
      </w:r>
      <w:r>
        <w:br/>
      </w:r>
      <w:r>
        <w:rPr>
          <w:rFonts w:ascii="Times New Roman"/>
          <w:b w:val="false"/>
          <w:i w:val="false"/>
          <w:color w:val="000000"/>
          <w:sz w:val="28"/>
        </w:rPr>
        <w:t>
            Малая береговая к.: 2, 3, 4, 5, 6, 7, 8, 9, 12, 14, 15, 15А, 16, 17, 18, 19, 20, 21, 22, 24, 26, 28;</w:t>
      </w:r>
      <w:r>
        <w:br/>
      </w:r>
      <w:r>
        <w:rPr>
          <w:rFonts w:ascii="Times New Roman"/>
          <w:b w:val="false"/>
          <w:i w:val="false"/>
          <w:color w:val="000000"/>
          <w:sz w:val="28"/>
        </w:rPr>
        <w:t>
      Сергей Павлов атындағы к.: 1, 3, 4, 6, 7, 8, 9, 9А, 10, 11, 12, 14, 15, 16, 18, 19, 20, 21, 22, 23, 25, 27, 28, 29, 30, 31, 34, 35, 37, 38, 39, 40, 42, 43, 45, 47, 48, 51, 54, 55А, 57, 58, 59, 64, 65, 66, 67, 70, 71, 72, 73, 74, 76, 77, 78, 79, 80, 83, 84, 85, 87, 89, 90, 91, 93, 94, 95;</w:t>
      </w:r>
      <w:r>
        <w:br/>
      </w:r>
      <w:r>
        <w:rPr>
          <w:rFonts w:ascii="Times New Roman"/>
          <w:b w:val="false"/>
          <w:i w:val="false"/>
          <w:color w:val="000000"/>
          <w:sz w:val="28"/>
        </w:rPr>
        <w:t>
      Григорий Потанин атындағы к.: 10, 12, 14, 15, 17, 18, 19, 20, 21, 22, 26, 27, 28, 29, 30, 31, 32, 33, 34, 35, 37, 38, 39, 40, 41, 42, 43, 44, 45, 46, 48, 49, 50, 51, 52, 53, 54, 56, 58, 59, 60, 61А, 61, 62, 63, 64, 66, 67, 68, 69, 70, 71, 72, 73, 74, 75, 76, 77, 78, 79, 80, 81, 82, 83, 84, 85, 87, 88, 90, 93, 95, 96, 97, 99, 101, 103, 104, 105, 108, 109, 110, 111, 112, 112А, 114, 116, 117;</w:t>
      </w:r>
      <w:r>
        <w:br/>
      </w:r>
      <w:r>
        <w:rPr>
          <w:rFonts w:ascii="Times New Roman"/>
          <w:b w:val="false"/>
          <w:i w:val="false"/>
          <w:color w:val="000000"/>
          <w:sz w:val="28"/>
        </w:rPr>
        <w:t>
      Калюжный қысқа к.: 2, 4, 6, 8, 10;</w:t>
      </w:r>
      <w:r>
        <w:br/>
      </w:r>
      <w:r>
        <w:rPr>
          <w:rFonts w:ascii="Times New Roman"/>
          <w:b w:val="false"/>
          <w:i w:val="false"/>
          <w:color w:val="000000"/>
          <w:sz w:val="28"/>
        </w:rPr>
        <w:t>
      Крупская қысқа к.: 1, 2, 3, 4, 5, 7, 9, 11, 13;</w:t>
      </w:r>
      <w:r>
        <w:br/>
      </w:r>
      <w:r>
        <w:rPr>
          <w:rFonts w:ascii="Times New Roman"/>
          <w:b w:val="false"/>
          <w:i w:val="false"/>
          <w:color w:val="000000"/>
          <w:sz w:val="28"/>
        </w:rPr>
        <w:t>
      Василий Демиденко атындағы қысқа к.: 3, 5, 7, 9, 11;</w:t>
      </w:r>
      <w:r>
        <w:br/>
      </w:r>
      <w:r>
        <w:rPr>
          <w:rFonts w:ascii="Times New Roman"/>
          <w:b w:val="false"/>
          <w:i w:val="false"/>
          <w:color w:val="000000"/>
          <w:sz w:val="28"/>
        </w:rPr>
        <w:t>
      Урицкий қысқа к.: 1, 2, 3, 4, 5, 6, 6А, 7, 8, 8А, 9, 10, 11, 12, 13, 14, 14А, 14Б, 15, 16, 16А, 17, 17А, 18, 19, 20, 21, 23, 24, 25, 25А, 26, 27, 27А, 29, 29А, 29Б, 29В, 29Г, 31, 31А, 33, 39, 41;</w:t>
      </w:r>
      <w:r>
        <w:br/>
      </w:r>
      <w:r>
        <w:rPr>
          <w:rFonts w:ascii="Times New Roman"/>
          <w:b w:val="false"/>
          <w:i w:val="false"/>
          <w:color w:val="000000"/>
          <w:sz w:val="28"/>
        </w:rPr>
        <w:t>
      Февральский бұрылыс к.: 1, 2, 2А, 2Б, 3, 4, 4А, 5, 6, 7, 8, 9, 10, 11, 12, 13, 14, 16, 17, 18, 19, 20, 21, 22, 23, 24, 25, 26, 27, 29;</w:t>
      </w:r>
      <w:r>
        <w:br/>
      </w:r>
      <w:r>
        <w:rPr>
          <w:rFonts w:ascii="Times New Roman"/>
          <w:b w:val="false"/>
          <w:i w:val="false"/>
          <w:color w:val="000000"/>
          <w:sz w:val="28"/>
        </w:rPr>
        <w:t>
      Чернышевский қысқа к.: 1, 2, 3, 4, 5, 6, 7, 8, 9, 10, 11, 12, 13, 14, 15, 16, 17, 18, 19, 20, 21, 22, 24, 25, 26, 27, 28А, 28, 29, 30, 32, 34, 36;</w:t>
      </w:r>
      <w:r>
        <w:br/>
      </w:r>
      <w:r>
        <w:rPr>
          <w:rFonts w:ascii="Times New Roman"/>
          <w:b w:val="false"/>
          <w:i w:val="false"/>
          <w:color w:val="000000"/>
          <w:sz w:val="28"/>
        </w:rPr>
        <w:t>
      Василий Демиденко атындағы к.: 1, 1А, 2, 2А, 2Б, 3, 5, 7, 9, 9А, 9Б, 10, 11, 12, 13, 14, 15, 16, 17, 18, 19, 19А, 20, 21, 23, 24, 25, 26, 27, 29, 30, 33, 34, 35, 36, 37, 38, 39, 40, 41, 42, 43, 44, 49, 50, 51, 52, 53, 54, 55, 56, 57, 58, 60, 62, 64А, 66, 68, 70, 72, 74, 76, 78, 79, 80, 81, 82, 83, 84, 86, 88, 92;</w:t>
      </w:r>
      <w:r>
        <w:br/>
      </w:r>
      <w:r>
        <w:rPr>
          <w:rFonts w:ascii="Times New Roman"/>
          <w:b w:val="false"/>
          <w:i w:val="false"/>
          <w:color w:val="000000"/>
          <w:sz w:val="28"/>
        </w:rPr>
        <w:t>
      Сергей Малышев к.: 6, 7, 8, 9, 10, 11, 12, 13, 14, 15, 16, 17, 18, 20, 21, 22, 23, 24, 25, 26, 28, 29, 30, 31, 32, 34, 36, 37, 38, 39, 40;</w:t>
      </w:r>
      <w:r>
        <w:br/>
      </w:r>
      <w:r>
        <w:rPr>
          <w:rFonts w:ascii="Times New Roman"/>
          <w:b w:val="false"/>
          <w:i w:val="false"/>
          <w:color w:val="000000"/>
          <w:sz w:val="28"/>
        </w:rPr>
        <w:t>
      Иван Яковлевич Смирнов к.: 1, 2, 3, 4, 5, 6, 7, 8, 9, 10, 11, 12, 13, 14, 15, 16, 17, 18, 19, 20, 21, 23, 24, 25, 26, 27, 28, 29, 30, 31, 32, 33, 34, 36, 37, 41, 42, 43, 44, 46, 48, 49, 50, 52, 54, 55, 56, 57, 58, 59, 60, 62, 64, 65, 67, 69, 73, 76, 78, 79, 80;</w:t>
      </w:r>
      <w:r>
        <w:br/>
      </w:r>
      <w:r>
        <w:rPr>
          <w:rFonts w:ascii="Times New Roman"/>
          <w:b w:val="false"/>
          <w:i w:val="false"/>
          <w:color w:val="000000"/>
          <w:sz w:val="28"/>
        </w:rPr>
        <w:t>
      Тухачевский к.: 2, 4, 6, 10, 12, 14, 16, 18, 20, 22, 24, 26, 32, 34, 36, 38, 40, 42, 46, 48, 50, 52, 54, 58, 60, 62, 64, 66, 68, 73, 74, 75, 76, 78, 80, 82, 90, 92, 96, 100, 102, 104, 106, 108, 110, 112, 114;</w:t>
      </w:r>
      <w:r>
        <w:br/>
      </w:r>
      <w:r>
        <w:rPr>
          <w:rFonts w:ascii="Times New Roman"/>
          <w:b w:val="false"/>
          <w:i w:val="false"/>
          <w:color w:val="000000"/>
          <w:sz w:val="28"/>
        </w:rPr>
        <w:t>
      Урицкий к.: 2, 3, 4, 5, 6, 6А, 7, 8, 8А, 9, 10, 11, 12, 13, 14, 14А, 14Б, 15, 19, 20, 21, 22, 23, 24, 25, 27, 29, 31, 32, 34, 35, 36, 38, 40, 44, 46;</w:t>
      </w:r>
      <w:r>
        <w:br/>
      </w:r>
      <w:r>
        <w:rPr>
          <w:rFonts w:ascii="Times New Roman"/>
          <w:b w:val="false"/>
          <w:i w:val="false"/>
          <w:color w:val="000000"/>
          <w:sz w:val="28"/>
        </w:rPr>
        <w:t>
      Ущев Б.П. к.: 2, 3, 4, 5, 6, 7, 11, 13, 15, 17, 19, 21, 25, 27, 29, 31, 31А, 31Б, 37, 43, 45, 47, 49, 51;</w:t>
      </w:r>
      <w:r>
        <w:br/>
      </w:r>
      <w:r>
        <w:rPr>
          <w:rFonts w:ascii="Times New Roman"/>
          <w:b w:val="false"/>
          <w:i w:val="false"/>
          <w:color w:val="000000"/>
          <w:sz w:val="28"/>
        </w:rPr>
        <w:t>
      Февральская к.: 4, 5, 6, 7, 8, 10;</w:t>
      </w:r>
      <w:r>
        <w:br/>
      </w:r>
      <w:r>
        <w:rPr>
          <w:rFonts w:ascii="Times New Roman"/>
          <w:b w:val="false"/>
          <w:i w:val="false"/>
          <w:color w:val="000000"/>
          <w:sz w:val="28"/>
        </w:rPr>
        <w:t>
      Чернышевский к.: 3, 5, 6, 7, 8, 9, 9А, 10, 11, 12, 13, 14, 15, 16, 17, 18, 19, 20, 21, 22, 23, 25, 27, 29, 30, 31, 32, 33, 34, 35, 36, 37, 38, 39, 40, 41, 42, 43, 44, 45, 46, 48, 49, 50, 51, 52, 53, 54, 55, 57, 58, 59, 60, 61, 63А, 63, 64, 65, 66, 67, 69, 70, 71, 72, 73, 74, 75, 76, 77, 78, 79, 80, 81, 82, 83, 84, 86, 87, 89, 91, 93, 94, 95, 96, 97, 98, 99, 100, 101, 104, 106, 108, 110, 112, 116, 118, 120, 122, 124, 126, 128.</w:t>
      </w:r>
      <w:r>
        <w:br/>
      </w:r>
      <w:r>
        <w:rPr>
          <w:rFonts w:ascii="Times New Roman"/>
          <w:b w:val="false"/>
          <w:i w:val="false"/>
          <w:color w:val="000000"/>
          <w:sz w:val="28"/>
        </w:rPr>
        <w:t xml:space="preserve">
      № 716 сайлау учаскесі </w:t>
      </w:r>
      <w:r>
        <w:br/>
      </w:r>
      <w:r>
        <w:rPr>
          <w:rFonts w:ascii="Times New Roman"/>
          <w:b w:val="false"/>
          <w:i w:val="false"/>
          <w:color w:val="000000"/>
          <w:sz w:val="28"/>
        </w:rPr>
        <w:t xml:space="preserve">
      Орталығы - Гуманитарлық-техникалық кешені (келісім бойынша), Театральная к., 42, тел. 42-37-23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1-ші Кузнечный бұрылыс к.: 3, 4, 5, 7, 8, 9, 10, 12, 13, 14, 15, 16, 17, 18, 19, 21, 24, 26;</w:t>
      </w:r>
      <w:r>
        <w:br/>
      </w:r>
      <w:r>
        <w:rPr>
          <w:rFonts w:ascii="Times New Roman"/>
          <w:b w:val="false"/>
          <w:i w:val="false"/>
          <w:color w:val="000000"/>
          <w:sz w:val="28"/>
        </w:rPr>
        <w:t>
      1-ші Школьный бұрылыс к.: 1, 2, 3, 4, 5, 7, 8, 9, 11, 11А, 14;</w:t>
      </w:r>
      <w:r>
        <w:br/>
      </w:r>
      <w:r>
        <w:rPr>
          <w:rFonts w:ascii="Times New Roman"/>
          <w:b w:val="false"/>
          <w:i w:val="false"/>
          <w:color w:val="000000"/>
          <w:sz w:val="28"/>
        </w:rPr>
        <w:t xml:space="preserve">
      2-ші Кузнечный бұрылыс к.: 1, 2, 3, 4, 5, 6, 7, 8, 9, 10, 12; </w:t>
      </w:r>
      <w:r>
        <w:br/>
      </w:r>
      <w:r>
        <w:rPr>
          <w:rFonts w:ascii="Times New Roman"/>
          <w:b w:val="false"/>
          <w:i w:val="false"/>
          <w:color w:val="000000"/>
          <w:sz w:val="28"/>
        </w:rPr>
        <w:t>
      2-ші Школьный қысқа к.: 1, 3, 5, 5А, 7, 9, 11, 13, 15, 16;</w:t>
      </w:r>
      <w:r>
        <w:br/>
      </w:r>
      <w:r>
        <w:rPr>
          <w:rFonts w:ascii="Times New Roman"/>
          <w:b w:val="false"/>
          <w:i w:val="false"/>
          <w:color w:val="000000"/>
          <w:sz w:val="28"/>
        </w:rPr>
        <w:t xml:space="preserve">
      3-ші Кузнечный бұрылыс к.: 1, 1А, 3, 5, 6, 8, 9, 11, 13, 14, 15, 16, 18; </w:t>
      </w:r>
      <w:r>
        <w:br/>
      </w:r>
      <w:r>
        <w:rPr>
          <w:rFonts w:ascii="Times New Roman"/>
          <w:b w:val="false"/>
          <w:i w:val="false"/>
          <w:color w:val="000000"/>
          <w:sz w:val="28"/>
        </w:rPr>
        <w:t xml:space="preserve">
      Боровая к.: 1, 1А, 3, 5, 7, 9, 11, 12А, 13, 15, 17, 19, 20, 21, 22, 24, 26, 28; </w:t>
      </w:r>
      <w:r>
        <w:br/>
      </w:r>
      <w:r>
        <w:rPr>
          <w:rFonts w:ascii="Times New Roman"/>
          <w:b w:val="false"/>
          <w:i w:val="false"/>
          <w:color w:val="000000"/>
          <w:sz w:val="28"/>
        </w:rPr>
        <w:t>
      Вознесенская к.: 2, 3А, 3, 4, 5, 6, 7, 8, 9, 10,11, 12, 16, 17, 18, 19, 20, 21, 22, 23, 24, 28, 30, 32, 33, 34, 36, 38, 40, 41, 43, 44А, 46, 48, 52;</w:t>
      </w:r>
      <w:r>
        <w:br/>
      </w:r>
      <w:r>
        <w:rPr>
          <w:rFonts w:ascii="Times New Roman"/>
          <w:b w:val="false"/>
          <w:i w:val="false"/>
          <w:color w:val="000000"/>
          <w:sz w:val="28"/>
        </w:rPr>
        <w:t xml:space="preserve">
      Герцен к.: 1, 2, 3, 3Е, 4, 5, 6, 7, 8, 9, 10, 11, 12, 13, 14, 15, 16, 16А, 17, 18, 19, 20, 21, 22, 23, 24, 25, 26, 27, 28, 29, 30, 31, 32, 34, 35, 36, 37, 38, 39, 40, 41, 42, 43, 44, 46, 47, 48, 49, 50, 52, 53, 54, 55, 56, 57, 58, 59, 60, 61, 62, 63, 64, 65, 67, 67А; </w:t>
      </w:r>
      <w:r>
        <w:br/>
      </w:r>
      <w:r>
        <w:rPr>
          <w:rFonts w:ascii="Times New Roman"/>
          <w:b w:val="false"/>
          <w:i w:val="false"/>
          <w:color w:val="000000"/>
          <w:sz w:val="28"/>
        </w:rPr>
        <w:t>
      Көкшетау бұрылыс к.: 1Д, 2, 3, 4, 5, 7, 7А, 9, 16;</w:t>
      </w:r>
      <w:r>
        <w:br/>
      </w:r>
      <w:r>
        <w:rPr>
          <w:rFonts w:ascii="Times New Roman"/>
          <w:b w:val="false"/>
          <w:i w:val="false"/>
          <w:color w:val="000000"/>
          <w:sz w:val="28"/>
        </w:rPr>
        <w:t>
      Коминтерн к.: 127;</w:t>
      </w:r>
      <w:r>
        <w:br/>
      </w:r>
      <w:r>
        <w:rPr>
          <w:rFonts w:ascii="Times New Roman"/>
          <w:b w:val="false"/>
          <w:i w:val="false"/>
          <w:color w:val="000000"/>
          <w:sz w:val="28"/>
        </w:rPr>
        <w:t>
      Қазақстан Конституциясы к.: 1;</w:t>
      </w:r>
      <w:r>
        <w:br/>
      </w:r>
      <w:r>
        <w:rPr>
          <w:rFonts w:ascii="Times New Roman"/>
          <w:b w:val="false"/>
          <w:i w:val="false"/>
          <w:color w:val="000000"/>
          <w:sz w:val="28"/>
        </w:rPr>
        <w:t>
      Евгений Брусиловский атындағы к.: 1А, 1Б;</w:t>
      </w:r>
      <w:r>
        <w:br/>
      </w:r>
      <w:r>
        <w:rPr>
          <w:rFonts w:ascii="Times New Roman"/>
          <w:b w:val="false"/>
          <w:i w:val="false"/>
          <w:color w:val="000000"/>
          <w:sz w:val="28"/>
        </w:rPr>
        <w:t xml:space="preserve">
      Кәрім Сүтішев к.: 2, 4, 5, 6, 8, 10, 13, 15; </w:t>
      </w:r>
      <w:r>
        <w:br/>
      </w:r>
      <w:r>
        <w:rPr>
          <w:rFonts w:ascii="Times New Roman"/>
          <w:b w:val="false"/>
          <w:i w:val="false"/>
          <w:color w:val="000000"/>
          <w:sz w:val="28"/>
        </w:rPr>
        <w:t xml:space="preserve">
      Киевская к.: 1, 2, 2А, 3, 4, 5, 6, 8, 9, 10, 11, 12, 13, 14, 15, 16, 17, 18, 19, 20, 21, 23, 25, 26, 27, 28, 29, 30, 31, 32, 33, 34, 35, 36, 37, 38, 39, 40, 41, 43, 44, 45, 46, 47, 50, 51, 52, 53, 54, 55, 55А, 56, 57, 58, 60, 61, 62, 63, 65, 67, 68, 69, 75, 77; </w:t>
      </w:r>
      <w:r>
        <w:br/>
      </w:r>
      <w:r>
        <w:rPr>
          <w:rFonts w:ascii="Times New Roman"/>
          <w:b w:val="false"/>
          <w:i w:val="false"/>
          <w:color w:val="000000"/>
          <w:sz w:val="28"/>
        </w:rPr>
        <w:t xml:space="preserve">
      Көкчетау к.: 1, 2, 2А, 2Е, 2Ж, 2З, 2И, 3, 5, 6, 7, 8, 9, 10, 11, 12, 13, 14, 15, 16, 17, 18, 20, 22, 24, 26, 28, 30, 32, 34; </w:t>
      </w:r>
      <w:r>
        <w:br/>
      </w:r>
      <w:r>
        <w:rPr>
          <w:rFonts w:ascii="Times New Roman"/>
          <w:b w:val="false"/>
          <w:i w:val="false"/>
          <w:color w:val="000000"/>
          <w:sz w:val="28"/>
        </w:rPr>
        <w:t>
      Короткая к.: 1, 2, 3, 4, 6, 7, 8;</w:t>
      </w:r>
      <w:r>
        <w:br/>
      </w:r>
      <w:r>
        <w:rPr>
          <w:rFonts w:ascii="Times New Roman"/>
          <w:b w:val="false"/>
          <w:i w:val="false"/>
          <w:color w:val="000000"/>
          <w:sz w:val="28"/>
        </w:rPr>
        <w:t xml:space="preserve">
      Курганская к.: 3, 4, 4А, 4Б, 5, 6А, 7, 8, 10; </w:t>
      </w:r>
      <w:r>
        <w:br/>
      </w:r>
      <w:r>
        <w:rPr>
          <w:rFonts w:ascii="Times New Roman"/>
          <w:b w:val="false"/>
          <w:i w:val="false"/>
          <w:color w:val="000000"/>
          <w:sz w:val="28"/>
        </w:rPr>
        <w:t xml:space="preserve">
      Боровой бұрылыс к.: 2, 3, 5, 7, 9, 11, 13; </w:t>
      </w:r>
      <w:r>
        <w:br/>
      </w:r>
      <w:r>
        <w:rPr>
          <w:rFonts w:ascii="Times New Roman"/>
          <w:b w:val="false"/>
          <w:i w:val="false"/>
          <w:color w:val="000000"/>
          <w:sz w:val="28"/>
        </w:rPr>
        <w:t xml:space="preserve">
      Театральный бұрылыс к.: 1, 3, 4, 5, 7, 8, 9, 11, 16, 17, 18; </w:t>
      </w:r>
      <w:r>
        <w:br/>
      </w:r>
      <w:r>
        <w:rPr>
          <w:rFonts w:ascii="Times New Roman"/>
          <w:b w:val="false"/>
          <w:i w:val="false"/>
          <w:color w:val="000000"/>
          <w:sz w:val="28"/>
        </w:rPr>
        <w:t xml:space="preserve">
      А. Попов атындағы к.: 3, 8, 10, 10А, 10Б, 11, 13, 14, 15, 17, 18, 20, 21, 22, 23, 24, 25, 26, 27, 28, 29, 31; </w:t>
      </w:r>
      <w:r>
        <w:br/>
      </w:r>
      <w:r>
        <w:rPr>
          <w:rFonts w:ascii="Times New Roman"/>
          <w:b w:val="false"/>
          <w:i w:val="false"/>
          <w:color w:val="000000"/>
          <w:sz w:val="28"/>
        </w:rPr>
        <w:t xml:space="preserve">
      Григорий Потанин атындағы к.: 118, 120, 121, 122, 124, 126, 128, 128А, 130, 132, 134, 136; </w:t>
      </w:r>
      <w:r>
        <w:br/>
      </w:r>
      <w:r>
        <w:rPr>
          <w:rFonts w:ascii="Times New Roman"/>
          <w:b w:val="false"/>
          <w:i w:val="false"/>
          <w:color w:val="000000"/>
          <w:sz w:val="28"/>
        </w:rPr>
        <w:t xml:space="preserve">
      Боровой қысқа к.: 3, 7; </w:t>
      </w:r>
      <w:r>
        <w:br/>
      </w:r>
      <w:r>
        <w:rPr>
          <w:rFonts w:ascii="Times New Roman"/>
          <w:b w:val="false"/>
          <w:i w:val="false"/>
          <w:color w:val="000000"/>
          <w:sz w:val="28"/>
        </w:rPr>
        <w:t>
      Пушкин к.: 8, 10, 12, 14, 16, 18, 20, 22, 24, 26, 28, 30, 32, 34, 36, 42, 44, 46, 48, 50, 52, 54, 56, 64;</w:t>
      </w:r>
      <w:r>
        <w:br/>
      </w:r>
      <w:r>
        <w:rPr>
          <w:rFonts w:ascii="Times New Roman"/>
          <w:b w:val="false"/>
          <w:i w:val="false"/>
          <w:color w:val="000000"/>
          <w:sz w:val="28"/>
        </w:rPr>
        <w:t xml:space="preserve">
      С. Мұқанов к.: 1, 2, 5, 6, 7, 8, 10, 11, 12, 13, 14, 15, 17, 20, 22; </w:t>
      </w:r>
      <w:r>
        <w:br/>
      </w:r>
      <w:r>
        <w:rPr>
          <w:rFonts w:ascii="Times New Roman"/>
          <w:b w:val="false"/>
          <w:i w:val="false"/>
          <w:color w:val="000000"/>
          <w:sz w:val="28"/>
        </w:rPr>
        <w:t xml:space="preserve">
      Театральная к.: 2, 6, 7, 9, 11, 12, 13, 14, 15, 16, 17, 18, 19, 20, 21, 23, 24, 25, 26, 28, 29, 30, 31, 32, 33, 35, 36, 37, 39, 40, 41, 42, 43, 44, 45; </w:t>
      </w:r>
      <w:r>
        <w:br/>
      </w:r>
      <w:r>
        <w:rPr>
          <w:rFonts w:ascii="Times New Roman"/>
          <w:b w:val="false"/>
          <w:i w:val="false"/>
          <w:color w:val="000000"/>
          <w:sz w:val="28"/>
        </w:rPr>
        <w:t xml:space="preserve">
      Тухачевский к.: 1, 3, 5, 7, 9, 11, 13, 17, 21, 23, 25, 27, 29, 31, 33, 35, 37, 39, 41, 43, 45, 47, 49, 51, 53, 55, 61, 63, 67, 69; </w:t>
      </w:r>
      <w:r>
        <w:br/>
      </w:r>
      <w:r>
        <w:rPr>
          <w:rFonts w:ascii="Times New Roman"/>
          <w:b w:val="false"/>
          <w:i w:val="false"/>
          <w:color w:val="000000"/>
          <w:sz w:val="28"/>
        </w:rPr>
        <w:t xml:space="preserve">
      Ульянов к.: 2, 3, 7, 9, 11, 13, 15, 16, 18, 19, 20, 21, 22, 23, 24, 25, 27; </w:t>
      </w:r>
      <w:r>
        <w:br/>
      </w:r>
      <w:r>
        <w:rPr>
          <w:rFonts w:ascii="Times New Roman"/>
          <w:b w:val="false"/>
          <w:i w:val="false"/>
          <w:color w:val="000000"/>
          <w:sz w:val="28"/>
        </w:rPr>
        <w:t xml:space="preserve">
      Февральская к.: 13, 15, 16, 17, 22, 23, 24; </w:t>
      </w:r>
      <w:r>
        <w:br/>
      </w:r>
      <w:r>
        <w:rPr>
          <w:rFonts w:ascii="Times New Roman"/>
          <w:b w:val="false"/>
          <w:i w:val="false"/>
          <w:color w:val="000000"/>
          <w:sz w:val="28"/>
        </w:rPr>
        <w:t>
      Чернышевский к.: 109, 111, 117, 121, 123, 136, 138, 142, 144, 146, 148, 150, 152, 154, 156.</w:t>
      </w:r>
      <w:r>
        <w:br/>
      </w:r>
      <w:r>
        <w:rPr>
          <w:rFonts w:ascii="Times New Roman"/>
          <w:b w:val="false"/>
          <w:i w:val="false"/>
          <w:color w:val="000000"/>
          <w:sz w:val="28"/>
        </w:rPr>
        <w:t xml:space="preserve">
      № 717 сайлау учаскесі </w:t>
      </w:r>
      <w:r>
        <w:br/>
      </w:r>
      <w:r>
        <w:rPr>
          <w:rFonts w:ascii="Times New Roman"/>
          <w:b w:val="false"/>
          <w:i w:val="false"/>
          <w:color w:val="000000"/>
          <w:sz w:val="28"/>
        </w:rPr>
        <w:t xml:space="preserve">
      Орталығы – Облыстық тұтынушылар одағы (келісім бойынша), Казахстанская правда к., 66, тел. 42-80-18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 1 Косогор к.: 1, 2, 3, 3А, 4, 4А, 7, 8, 10А, 14, 16, 17, 20, 21, 22, 23, 24, 25, 26, 27, 28, 29; </w:t>
      </w:r>
      <w:r>
        <w:br/>
      </w:r>
      <w:r>
        <w:rPr>
          <w:rFonts w:ascii="Times New Roman"/>
          <w:b w:val="false"/>
          <w:i w:val="false"/>
          <w:color w:val="000000"/>
          <w:sz w:val="28"/>
        </w:rPr>
        <w:t xml:space="preserve">
      1-ші Колхозный қысқа к.: 3, 4, 6, 8, 10; </w:t>
      </w:r>
      <w:r>
        <w:br/>
      </w:r>
      <w:r>
        <w:rPr>
          <w:rFonts w:ascii="Times New Roman"/>
          <w:b w:val="false"/>
          <w:i w:val="false"/>
          <w:color w:val="000000"/>
          <w:sz w:val="28"/>
        </w:rPr>
        <w:t xml:space="preserve">
      1-ші Перминовтар атындағы қысқа к.: 1, 2, 2А, 3, 4, 5, 6, 7, 7А, 8, 9, 10, 11, 12, 13, 15, 17, 18, 19, 21, 23, 24, 25, 26, 27, 28, 29, 30, 32, 33, 34, 35, 36, 38, 39А, 39Б, 40, 41, 42, 43, 44, 45, 46, 47, 48, 49, 50, 51, 52, 53, 54, 55, 56, 57, 58, 59, 60, 62, 63, 64, 65, 66, 67, 68, 69, 71, 73, 75, 77,79, 81, 85, 85А, 87, 89, 93, 95, 97, 99; </w:t>
      </w:r>
      <w:r>
        <w:br/>
      </w:r>
      <w:r>
        <w:rPr>
          <w:rFonts w:ascii="Times New Roman"/>
          <w:b w:val="false"/>
          <w:i w:val="false"/>
          <w:color w:val="000000"/>
          <w:sz w:val="28"/>
        </w:rPr>
        <w:t xml:space="preserve">
      № 2 Косогор к.: 1, 2, 6, 8, 9, 11, 12, 13, 14, 14А, 14Г, 15, 17, 19, 20, 22, 23, 24, 27, 29; </w:t>
      </w:r>
      <w:r>
        <w:br/>
      </w:r>
      <w:r>
        <w:rPr>
          <w:rFonts w:ascii="Times New Roman"/>
          <w:b w:val="false"/>
          <w:i w:val="false"/>
          <w:color w:val="000000"/>
          <w:sz w:val="28"/>
        </w:rPr>
        <w:t xml:space="preserve">
      2-ші Перминовтар атындағы қысқа к.: 2, 4, 10, 14, 16, 18, 19, 23, 23А, 23Б, 24, 25, 25А; </w:t>
      </w:r>
      <w:r>
        <w:br/>
      </w:r>
      <w:r>
        <w:rPr>
          <w:rFonts w:ascii="Times New Roman"/>
          <w:b w:val="false"/>
          <w:i w:val="false"/>
          <w:color w:val="000000"/>
          <w:sz w:val="28"/>
        </w:rPr>
        <w:t xml:space="preserve">
      № 3 Косогор к.: 1, 3, 5, 6, 7, 8, 9, 10, 11, 12-14, 16, 18, 23, 25, 26, 27, 29, 31, 33, 35; </w:t>
      </w:r>
      <w:r>
        <w:br/>
      </w:r>
      <w:r>
        <w:rPr>
          <w:rFonts w:ascii="Times New Roman"/>
          <w:b w:val="false"/>
          <w:i w:val="false"/>
          <w:color w:val="000000"/>
          <w:sz w:val="28"/>
        </w:rPr>
        <w:t xml:space="preserve">
      М. Жұмабаев атындағы к.: 1, 2, 3, 4, 5, 6, 7, 8, 10, 11, 12, 14, 15, 16, 17, 18, 19, 20, 21, 22, 23, 24, 25, 26, 27, 28, 29, 31, 32, 33, 34, 35, 37, 46, 48, 56, 58, 59, 60, 64, 71; </w:t>
      </w:r>
      <w:r>
        <w:br/>
      </w:r>
      <w:r>
        <w:rPr>
          <w:rFonts w:ascii="Times New Roman"/>
          <w:b w:val="false"/>
          <w:i w:val="false"/>
          <w:color w:val="000000"/>
          <w:sz w:val="28"/>
        </w:rPr>
        <w:t xml:space="preserve">
      Казахстанская правда к.: 2, 3, 4, 5, 6, 7, 8, 9, 10, 11, 12, 13, 14, 15, 16, 17, 18, 19, 20, 21, 23, 24, 26, 27, 28, 29, 30, 31, 32, 34, 64; </w:t>
      </w:r>
      <w:r>
        <w:br/>
      </w:r>
      <w:r>
        <w:rPr>
          <w:rFonts w:ascii="Times New Roman"/>
          <w:b w:val="false"/>
          <w:i w:val="false"/>
          <w:color w:val="000000"/>
          <w:sz w:val="28"/>
        </w:rPr>
        <w:t xml:space="preserve">
      Колхозный косогор к.: 5, 6А, 7, 10 12, 14, 15, 17, 17А, 19, 19А, 23, 24, 26, 27, 27А, 28, 28А, 29, 30, 31, 33, 34, 36, 37, 37А, 39, 40, 41, 42, 44, 45, 46, 48, 50, 51, 54, 55, 58, 59, 61, 62, 63, 64, 72, 73, 83, 94, 101, 102, 103, 104, 105, 106, 107, 108, 109, 111А, 112, 113, 114, 116, 117, 118; </w:t>
      </w:r>
      <w:r>
        <w:br/>
      </w:r>
      <w:r>
        <w:rPr>
          <w:rFonts w:ascii="Times New Roman"/>
          <w:b w:val="false"/>
          <w:i w:val="false"/>
          <w:color w:val="000000"/>
          <w:sz w:val="28"/>
        </w:rPr>
        <w:t xml:space="preserve">
      Маяковский к.: 1, 2, 3, 4, 5, 6, 7, 8, 9, 10, 11, 12, 13, 14, 15, 16, 18, 19, 21, 24, 25, 26, 27, 30, 31, 33, 34, 35, 36, 38, 40, 41, 43, 45, 46, 47, 48, 50; </w:t>
      </w:r>
      <w:r>
        <w:br/>
      </w:r>
      <w:r>
        <w:rPr>
          <w:rFonts w:ascii="Times New Roman"/>
          <w:b w:val="false"/>
          <w:i w:val="false"/>
          <w:color w:val="000000"/>
          <w:sz w:val="28"/>
        </w:rPr>
        <w:t xml:space="preserve">
      Мир к.: 22, 24, 26, 28, 30, 32, 34, 36, 42, 44, 46, 48, 50, 52, 54, 58, 62, 64, 68, 70, 72, 74, 76, 78, 80, 82, 84, 86, 90, 92, 94, 100; </w:t>
      </w:r>
      <w:r>
        <w:br/>
      </w:r>
      <w:r>
        <w:rPr>
          <w:rFonts w:ascii="Times New Roman"/>
          <w:b w:val="false"/>
          <w:i w:val="false"/>
          <w:color w:val="000000"/>
          <w:sz w:val="28"/>
        </w:rPr>
        <w:t xml:space="preserve">
      Партизанская к.: 1, 3, 5, 11, 12, 17, 21, 23, 25, 27, 29, 35, 36, 37, 39, 41, 44, 45, 48А, 51, 53, 55, 57, 59; </w:t>
      </w:r>
      <w:r>
        <w:br/>
      </w:r>
      <w:r>
        <w:rPr>
          <w:rFonts w:ascii="Times New Roman"/>
          <w:b w:val="false"/>
          <w:i w:val="false"/>
          <w:color w:val="000000"/>
          <w:sz w:val="28"/>
        </w:rPr>
        <w:t xml:space="preserve">
      А. Перминовтар к.: 3, 4, 5, 6, 7, 8, 9, 10, 11, 12, 13, 14, 15, 16, 17, 18, 19, 22, 23, 24, 24Б, 25, 26, 27, 28, 29, 31, 32, 35, 36, 37, 38, 39, 41, 42, 43, 44, 46, 47, 48, 49, 50, 51, 53, 54, 55, 56, 57, 58, 59, 60, 61, 62, 63, 65, 66, 67, 68, 69, 70, 71, 72, 74, 75, 77, 78, 79, 80, 81, 82, 83, 84, 85, 86, 87, 88, 89, 90, 91, 92, 93, 96, 97, 98, 99, 100, 101, 103, 104, 105, 106, 108, 109, 110, 112, 113, 114, 115, 116, 117, 118, 120, 121, 122, 123, 124, 125, 126, 127, 128, 129, 130, 132, 134, 136, 140, 142, 143, 145, 146, 149, 150, 153, 154, 155, 157, 160; </w:t>
      </w:r>
      <w:r>
        <w:br/>
      </w:r>
      <w:r>
        <w:rPr>
          <w:rFonts w:ascii="Times New Roman"/>
          <w:b w:val="false"/>
          <w:i w:val="false"/>
          <w:color w:val="000000"/>
          <w:sz w:val="28"/>
        </w:rPr>
        <w:t xml:space="preserve">
      Попов атындағы к.: 42, 45, 47, 48; </w:t>
      </w:r>
      <w:r>
        <w:br/>
      </w:r>
      <w:r>
        <w:rPr>
          <w:rFonts w:ascii="Times New Roman"/>
          <w:b w:val="false"/>
          <w:i w:val="false"/>
          <w:color w:val="000000"/>
          <w:sz w:val="28"/>
        </w:rPr>
        <w:t xml:space="preserve">
      Челюскинская қысқа к.: 2, 3, 4, 5, 6, 7, 10, 10А, 12, 12А; </w:t>
      </w:r>
      <w:r>
        <w:br/>
      </w:r>
      <w:r>
        <w:rPr>
          <w:rFonts w:ascii="Times New Roman"/>
          <w:b w:val="false"/>
          <w:i w:val="false"/>
          <w:color w:val="000000"/>
          <w:sz w:val="28"/>
        </w:rPr>
        <w:t xml:space="preserve">
      Пушкин к.: 2, 3, 4, 5, 6, 7, 9, 23, 35, 39, 41; </w:t>
      </w:r>
      <w:r>
        <w:br/>
      </w:r>
      <w:r>
        <w:rPr>
          <w:rFonts w:ascii="Times New Roman"/>
          <w:b w:val="false"/>
          <w:i w:val="false"/>
          <w:color w:val="000000"/>
          <w:sz w:val="28"/>
        </w:rPr>
        <w:t xml:space="preserve">
      Пушкинский косогор к.: 32; </w:t>
      </w:r>
      <w:r>
        <w:br/>
      </w:r>
      <w:r>
        <w:rPr>
          <w:rFonts w:ascii="Times New Roman"/>
          <w:b w:val="false"/>
          <w:i w:val="false"/>
          <w:color w:val="000000"/>
          <w:sz w:val="28"/>
        </w:rPr>
        <w:t xml:space="preserve">
      Революционный косогор к.: 38; </w:t>
      </w:r>
      <w:r>
        <w:br/>
      </w:r>
      <w:r>
        <w:rPr>
          <w:rFonts w:ascii="Times New Roman"/>
          <w:b w:val="false"/>
          <w:i w:val="false"/>
          <w:color w:val="000000"/>
          <w:sz w:val="28"/>
        </w:rPr>
        <w:t xml:space="preserve">
      С. Мұқанов к.: 19, 21, 25, 28, 30, 32, 36, 39, 41, 45, 45А, 46; </w:t>
      </w:r>
      <w:r>
        <w:br/>
      </w:r>
      <w:r>
        <w:rPr>
          <w:rFonts w:ascii="Times New Roman"/>
          <w:b w:val="false"/>
          <w:i w:val="false"/>
          <w:color w:val="000000"/>
          <w:sz w:val="28"/>
        </w:rPr>
        <w:t xml:space="preserve">
      Советская к.: 3, 4, 5, 6, 7, 8, 9, 10, 11, 12, 13, 16, 17, 18, 23, 25, 25А; </w:t>
      </w:r>
      <w:r>
        <w:br/>
      </w:r>
      <w:r>
        <w:rPr>
          <w:rFonts w:ascii="Times New Roman"/>
          <w:b w:val="false"/>
          <w:i w:val="false"/>
          <w:color w:val="000000"/>
          <w:sz w:val="28"/>
        </w:rPr>
        <w:t xml:space="preserve">
      Ульянов к.: 33, 45, 45А, 47; </w:t>
      </w:r>
      <w:r>
        <w:br/>
      </w:r>
      <w:r>
        <w:rPr>
          <w:rFonts w:ascii="Times New Roman"/>
          <w:b w:val="false"/>
          <w:i w:val="false"/>
          <w:color w:val="000000"/>
          <w:sz w:val="28"/>
        </w:rPr>
        <w:t>
      Челюскинцев к.: 1, 2, 3, 4, 5, 7, 8, 9, 10, 11, 12, 13, 14, 16;</w:t>
      </w:r>
      <w:r>
        <w:br/>
      </w:r>
      <w:r>
        <w:rPr>
          <w:rFonts w:ascii="Times New Roman"/>
          <w:b w:val="false"/>
          <w:i w:val="false"/>
          <w:color w:val="000000"/>
          <w:sz w:val="28"/>
        </w:rPr>
        <w:t>
      1-ші Әубәкір Ысмайылов қысқа к.: 4, 5, 6, 7, 8, 10;</w:t>
      </w:r>
      <w:r>
        <w:br/>
      </w:r>
      <w:r>
        <w:rPr>
          <w:rFonts w:ascii="Times New Roman"/>
          <w:b w:val="false"/>
          <w:i w:val="false"/>
          <w:color w:val="000000"/>
          <w:sz w:val="28"/>
        </w:rPr>
        <w:t>
      2-ші Колхозный қысқа: 3, 5, 6, 7, 8, 9, 10, 12.</w:t>
      </w:r>
      <w:r>
        <w:br/>
      </w:r>
      <w:r>
        <w:rPr>
          <w:rFonts w:ascii="Times New Roman"/>
          <w:b w:val="false"/>
          <w:i w:val="false"/>
          <w:color w:val="000000"/>
          <w:sz w:val="28"/>
        </w:rPr>
        <w:t xml:space="preserve">
      № 718 сайлау учаскесі </w:t>
      </w:r>
      <w:r>
        <w:br/>
      </w:r>
      <w:r>
        <w:rPr>
          <w:rFonts w:ascii="Times New Roman"/>
          <w:b w:val="false"/>
          <w:i w:val="false"/>
          <w:color w:val="000000"/>
          <w:sz w:val="28"/>
        </w:rPr>
        <w:t>
      Орталығы – Ғ. Мүсірепов атындығы Олыстық балалар кітапханасы (келісім бойынша), Пушкин к., 57, тел. 46-62-95</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М. Жұмабаев к.: 76; </w:t>
      </w:r>
      <w:r>
        <w:br/>
      </w:r>
      <w:r>
        <w:rPr>
          <w:rFonts w:ascii="Times New Roman"/>
          <w:b w:val="false"/>
          <w:i w:val="false"/>
          <w:color w:val="000000"/>
          <w:sz w:val="28"/>
        </w:rPr>
        <w:t xml:space="preserve">
      Кәрім Сүтішев к.: 17, 18, 21; </w:t>
      </w:r>
      <w:r>
        <w:br/>
      </w:r>
      <w:r>
        <w:rPr>
          <w:rFonts w:ascii="Times New Roman"/>
          <w:b w:val="false"/>
          <w:i w:val="false"/>
          <w:color w:val="000000"/>
          <w:sz w:val="28"/>
        </w:rPr>
        <w:t xml:space="preserve">
      Казахстанская правда к.: 70; </w:t>
      </w:r>
      <w:r>
        <w:br/>
      </w:r>
      <w:r>
        <w:rPr>
          <w:rFonts w:ascii="Times New Roman"/>
          <w:b w:val="false"/>
          <w:i w:val="false"/>
          <w:color w:val="000000"/>
          <w:sz w:val="28"/>
        </w:rPr>
        <w:t xml:space="preserve">
      Қазақстан Конституциясы к.: 5; </w:t>
      </w:r>
      <w:r>
        <w:br/>
      </w:r>
      <w:r>
        <w:rPr>
          <w:rFonts w:ascii="Times New Roman"/>
          <w:b w:val="false"/>
          <w:i w:val="false"/>
          <w:color w:val="000000"/>
          <w:sz w:val="28"/>
        </w:rPr>
        <w:t xml:space="preserve">
      Пушкин к.: 43, 57; </w:t>
      </w:r>
      <w:r>
        <w:br/>
      </w:r>
      <w:r>
        <w:rPr>
          <w:rFonts w:ascii="Times New Roman"/>
          <w:b w:val="false"/>
          <w:i w:val="false"/>
          <w:color w:val="000000"/>
          <w:sz w:val="28"/>
        </w:rPr>
        <w:t xml:space="preserve">
      Театральная к.: 47; </w:t>
      </w:r>
      <w:r>
        <w:br/>
      </w:r>
      <w:r>
        <w:rPr>
          <w:rFonts w:ascii="Times New Roman"/>
          <w:b w:val="false"/>
          <w:i w:val="false"/>
          <w:color w:val="000000"/>
          <w:sz w:val="28"/>
        </w:rPr>
        <w:t>
      Ульянов к.: 34, 36, 44.</w:t>
      </w:r>
      <w:r>
        <w:br/>
      </w:r>
      <w:r>
        <w:rPr>
          <w:rFonts w:ascii="Times New Roman"/>
          <w:b w:val="false"/>
          <w:i w:val="false"/>
          <w:color w:val="000000"/>
          <w:sz w:val="28"/>
        </w:rPr>
        <w:t xml:space="preserve">
      № 719 сайлау учаскесі </w:t>
      </w:r>
      <w:r>
        <w:br/>
      </w:r>
      <w:r>
        <w:rPr>
          <w:rFonts w:ascii="Times New Roman"/>
          <w:b w:val="false"/>
          <w:i w:val="false"/>
          <w:color w:val="000000"/>
          <w:sz w:val="28"/>
        </w:rPr>
        <w:t xml:space="preserve">
      Орталығы - № 2 орта мектеп, Интернациональная к., 14, тел. 46-68-05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Евгений Брусиловский атындағы к.: 2, 12; </w:t>
      </w:r>
      <w:r>
        <w:br/>
      </w:r>
      <w:r>
        <w:rPr>
          <w:rFonts w:ascii="Times New Roman"/>
          <w:b w:val="false"/>
          <w:i w:val="false"/>
          <w:color w:val="000000"/>
          <w:sz w:val="28"/>
        </w:rPr>
        <w:t xml:space="preserve">
      Евней Букетов атындағы к.: 2; </w:t>
      </w:r>
      <w:r>
        <w:br/>
      </w:r>
      <w:r>
        <w:rPr>
          <w:rFonts w:ascii="Times New Roman"/>
          <w:b w:val="false"/>
          <w:i w:val="false"/>
          <w:color w:val="000000"/>
          <w:sz w:val="28"/>
        </w:rPr>
        <w:t xml:space="preserve">
      Интернациональная к.: 3, 5, 9, 11, 11А, 13, 15, 19; </w:t>
      </w:r>
      <w:r>
        <w:br/>
      </w:r>
      <w:r>
        <w:rPr>
          <w:rFonts w:ascii="Times New Roman"/>
          <w:b w:val="false"/>
          <w:i w:val="false"/>
          <w:color w:val="000000"/>
          <w:sz w:val="28"/>
        </w:rPr>
        <w:t xml:space="preserve">
      Пушкин к.: 76; </w:t>
      </w:r>
      <w:r>
        <w:br/>
      </w:r>
      <w:r>
        <w:rPr>
          <w:rFonts w:ascii="Times New Roman"/>
          <w:b w:val="false"/>
          <w:i w:val="false"/>
          <w:color w:val="000000"/>
          <w:sz w:val="28"/>
        </w:rPr>
        <w:t xml:space="preserve">
      Рижская к.: 1, 1Д, 3, 5, 7, 9; </w:t>
      </w:r>
      <w:r>
        <w:br/>
      </w:r>
      <w:r>
        <w:rPr>
          <w:rFonts w:ascii="Times New Roman"/>
          <w:b w:val="false"/>
          <w:i w:val="false"/>
          <w:color w:val="000000"/>
          <w:sz w:val="28"/>
        </w:rPr>
        <w:t xml:space="preserve">
      Театральная к.: 46, 48, 50, 55, 55А, 57, 63; </w:t>
      </w:r>
      <w:r>
        <w:br/>
      </w:r>
      <w:r>
        <w:rPr>
          <w:rFonts w:ascii="Times New Roman"/>
          <w:b w:val="false"/>
          <w:i w:val="false"/>
          <w:color w:val="000000"/>
          <w:sz w:val="28"/>
        </w:rPr>
        <w:t>
      Тухачевский к.: 79, 81, 83, 85, 87, 89, 91, 93, 95.</w:t>
      </w:r>
      <w:r>
        <w:br/>
      </w:r>
      <w:r>
        <w:rPr>
          <w:rFonts w:ascii="Times New Roman"/>
          <w:b w:val="false"/>
          <w:i w:val="false"/>
          <w:color w:val="000000"/>
          <w:sz w:val="28"/>
        </w:rPr>
        <w:t xml:space="preserve">
      № 720 сайлау учаскесі </w:t>
      </w:r>
      <w:r>
        <w:br/>
      </w:r>
      <w:r>
        <w:rPr>
          <w:rFonts w:ascii="Times New Roman"/>
          <w:b w:val="false"/>
          <w:i w:val="false"/>
          <w:color w:val="000000"/>
          <w:sz w:val="28"/>
        </w:rPr>
        <w:t xml:space="preserve">
      Орталығы - «БЭСТ» гимназиясы, М.Жұмабаев атындағы к., 97, тел. 46-54-03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Евгений Брусиловский атындағы к.: 5; </w:t>
      </w:r>
      <w:r>
        <w:br/>
      </w:r>
      <w:r>
        <w:rPr>
          <w:rFonts w:ascii="Times New Roman"/>
          <w:b w:val="false"/>
          <w:i w:val="false"/>
          <w:color w:val="000000"/>
          <w:sz w:val="28"/>
        </w:rPr>
        <w:t xml:space="preserve">
      Евней Букетов атындағы к.: 3, 5, 6, 10, 14; </w:t>
      </w:r>
      <w:r>
        <w:br/>
      </w:r>
      <w:r>
        <w:rPr>
          <w:rFonts w:ascii="Times New Roman"/>
          <w:b w:val="false"/>
          <w:i w:val="false"/>
          <w:color w:val="000000"/>
          <w:sz w:val="28"/>
        </w:rPr>
        <w:t xml:space="preserve">
      М.Жұмабаев к.: 97А, 98, 101, 102, 108; </w:t>
      </w:r>
      <w:r>
        <w:br/>
      </w:r>
      <w:r>
        <w:rPr>
          <w:rFonts w:ascii="Times New Roman"/>
          <w:b w:val="false"/>
          <w:i w:val="false"/>
          <w:color w:val="000000"/>
          <w:sz w:val="28"/>
        </w:rPr>
        <w:t xml:space="preserve">
      Интернациональная к.: 21, 25, 27, 29; </w:t>
      </w:r>
      <w:r>
        <w:br/>
      </w:r>
      <w:r>
        <w:rPr>
          <w:rFonts w:ascii="Times New Roman"/>
          <w:b w:val="false"/>
          <w:i w:val="false"/>
          <w:color w:val="000000"/>
          <w:sz w:val="28"/>
        </w:rPr>
        <w:t xml:space="preserve">
      Пушкин к.: 67; </w:t>
      </w:r>
      <w:r>
        <w:br/>
      </w:r>
      <w:r>
        <w:rPr>
          <w:rFonts w:ascii="Times New Roman"/>
          <w:b w:val="false"/>
          <w:i w:val="false"/>
          <w:color w:val="000000"/>
          <w:sz w:val="28"/>
        </w:rPr>
        <w:t>
      Советская к.: 33, 34, 35, 36, 39, 40, 45.</w:t>
      </w:r>
      <w:r>
        <w:br/>
      </w:r>
      <w:r>
        <w:rPr>
          <w:rFonts w:ascii="Times New Roman"/>
          <w:b w:val="false"/>
          <w:i w:val="false"/>
          <w:color w:val="000000"/>
          <w:sz w:val="28"/>
        </w:rPr>
        <w:t xml:space="preserve">
      № 721 сайлау учаскесі </w:t>
      </w:r>
      <w:r>
        <w:br/>
      </w:r>
      <w:r>
        <w:rPr>
          <w:rFonts w:ascii="Times New Roman"/>
          <w:b w:val="false"/>
          <w:i w:val="false"/>
          <w:color w:val="000000"/>
          <w:sz w:val="28"/>
        </w:rPr>
        <w:t xml:space="preserve">
      Орталығы –Солтүстік Қазақстанның мемлекеттік университеті (№ 2 оқу корпусы, келісім бойынша), Пушкин к., 86, тел. 46-48-95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Бостандық к.: 1, 3;</w:t>
      </w:r>
      <w:r>
        <w:br/>
      </w:r>
      <w:r>
        <w:rPr>
          <w:rFonts w:ascii="Times New Roman"/>
          <w:b w:val="false"/>
          <w:i w:val="false"/>
          <w:color w:val="000000"/>
          <w:sz w:val="28"/>
        </w:rPr>
        <w:t>
      Интернациональная к.: 10, 12, 16, 18, 20;</w:t>
      </w:r>
      <w:r>
        <w:br/>
      </w:r>
      <w:r>
        <w:rPr>
          <w:rFonts w:ascii="Times New Roman"/>
          <w:b w:val="false"/>
          <w:i w:val="false"/>
          <w:color w:val="000000"/>
          <w:sz w:val="28"/>
        </w:rPr>
        <w:t>
      Пушкин к.: 82;</w:t>
      </w:r>
      <w:r>
        <w:br/>
      </w:r>
      <w:r>
        <w:rPr>
          <w:rFonts w:ascii="Times New Roman"/>
          <w:b w:val="false"/>
          <w:i w:val="false"/>
          <w:color w:val="000000"/>
          <w:sz w:val="28"/>
        </w:rPr>
        <w:t>
      Абай к.: 5, 7.</w:t>
      </w:r>
      <w:r>
        <w:br/>
      </w:r>
      <w:r>
        <w:rPr>
          <w:rFonts w:ascii="Times New Roman"/>
          <w:b w:val="false"/>
          <w:i w:val="false"/>
          <w:color w:val="000000"/>
          <w:sz w:val="28"/>
        </w:rPr>
        <w:t xml:space="preserve">
      № 722 сайлау учаскесі </w:t>
      </w:r>
      <w:r>
        <w:br/>
      </w:r>
      <w:r>
        <w:rPr>
          <w:rFonts w:ascii="Times New Roman"/>
          <w:b w:val="false"/>
          <w:i w:val="false"/>
          <w:color w:val="000000"/>
          <w:sz w:val="28"/>
        </w:rPr>
        <w:t xml:space="preserve">
      Орталығы – Солтүстік Қазақстан мемлекеттік университеті (№ 6 оқу корпусы, келісім бойынша), М.Жұмабаев к., 114, тел. 36-42-59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Пушкин к.: 85;</w:t>
      </w:r>
      <w:r>
        <w:br/>
      </w:r>
      <w:r>
        <w:rPr>
          <w:rFonts w:ascii="Times New Roman"/>
          <w:b w:val="false"/>
          <w:i w:val="false"/>
          <w:color w:val="000000"/>
          <w:sz w:val="28"/>
        </w:rPr>
        <w:t>
      Бостандық к.: 11, 13;</w:t>
      </w:r>
      <w:r>
        <w:br/>
      </w:r>
      <w:r>
        <w:rPr>
          <w:rFonts w:ascii="Times New Roman"/>
          <w:b w:val="false"/>
          <w:i w:val="false"/>
          <w:color w:val="000000"/>
          <w:sz w:val="28"/>
        </w:rPr>
        <w:t>
      М.Жұмабаев к.: 105, 107;</w:t>
      </w:r>
      <w:r>
        <w:br/>
      </w:r>
      <w:r>
        <w:rPr>
          <w:rFonts w:ascii="Times New Roman"/>
          <w:b w:val="false"/>
          <w:i w:val="false"/>
          <w:color w:val="000000"/>
          <w:sz w:val="28"/>
        </w:rPr>
        <w:t>
      Интернациональная к.: 22, 24, 30, 30А, 32, 34;</w:t>
      </w:r>
      <w:r>
        <w:br/>
      </w:r>
      <w:r>
        <w:rPr>
          <w:rFonts w:ascii="Times New Roman"/>
          <w:b w:val="false"/>
          <w:i w:val="false"/>
          <w:color w:val="000000"/>
          <w:sz w:val="28"/>
        </w:rPr>
        <w:t>
      Мир к.: 130, 132, 134;</w:t>
      </w:r>
      <w:r>
        <w:br/>
      </w:r>
      <w:r>
        <w:rPr>
          <w:rFonts w:ascii="Times New Roman"/>
          <w:b w:val="false"/>
          <w:i w:val="false"/>
          <w:color w:val="000000"/>
          <w:sz w:val="28"/>
        </w:rPr>
        <w:t>
      Абай к.: 15, 25, 31, 33, 35.</w:t>
      </w:r>
      <w:r>
        <w:br/>
      </w:r>
      <w:r>
        <w:rPr>
          <w:rFonts w:ascii="Times New Roman"/>
          <w:b w:val="false"/>
          <w:i w:val="false"/>
          <w:color w:val="000000"/>
          <w:sz w:val="28"/>
        </w:rPr>
        <w:t xml:space="preserve">
      № 723 сайлау учаскесі </w:t>
      </w:r>
      <w:r>
        <w:br/>
      </w:r>
      <w:r>
        <w:rPr>
          <w:rFonts w:ascii="Times New Roman"/>
          <w:b w:val="false"/>
          <w:i w:val="false"/>
          <w:color w:val="000000"/>
          <w:sz w:val="28"/>
        </w:rPr>
        <w:t xml:space="preserve">
      Орталығы – Бірінші гимназия, Ыбырай Алтынсарин атындағы к., 169, тел. 46-69-47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Бостандық к.: 22; </w:t>
      </w:r>
      <w:r>
        <w:br/>
      </w:r>
      <w:r>
        <w:rPr>
          <w:rFonts w:ascii="Times New Roman"/>
          <w:b w:val="false"/>
          <w:i w:val="false"/>
          <w:color w:val="000000"/>
          <w:sz w:val="28"/>
        </w:rPr>
        <w:t xml:space="preserve">
      Мир к.: 109, 111; </w:t>
      </w:r>
      <w:r>
        <w:br/>
      </w:r>
      <w:r>
        <w:rPr>
          <w:rFonts w:ascii="Times New Roman"/>
          <w:b w:val="false"/>
          <w:i w:val="false"/>
          <w:color w:val="000000"/>
          <w:sz w:val="28"/>
        </w:rPr>
        <w:t xml:space="preserve">
      Абай к.: 43, 45, 47, 49, 51, 53, 57, 59. </w:t>
      </w:r>
      <w:r>
        <w:br/>
      </w:r>
      <w:r>
        <w:rPr>
          <w:rFonts w:ascii="Times New Roman"/>
          <w:b w:val="false"/>
          <w:i w:val="false"/>
          <w:color w:val="000000"/>
          <w:sz w:val="28"/>
        </w:rPr>
        <w:t xml:space="preserve">
      № 724 сайлау учаскесі </w:t>
      </w:r>
      <w:r>
        <w:br/>
      </w:r>
      <w:r>
        <w:rPr>
          <w:rFonts w:ascii="Times New Roman"/>
          <w:b w:val="false"/>
          <w:i w:val="false"/>
          <w:color w:val="000000"/>
          <w:sz w:val="28"/>
        </w:rPr>
        <w:t xml:space="preserve">
      Орталығы - № 6 орта мектеп, Интернациональная к., 42, тел. 46-06-46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Бостандық к.: 17, 23, 27; </w:t>
      </w:r>
      <w:r>
        <w:br/>
      </w:r>
      <w:r>
        <w:rPr>
          <w:rFonts w:ascii="Times New Roman"/>
          <w:b w:val="false"/>
          <w:i w:val="false"/>
          <w:color w:val="000000"/>
          <w:sz w:val="28"/>
        </w:rPr>
        <w:t xml:space="preserve">
      Жамбыл атындағы к.: 188; </w:t>
      </w:r>
      <w:r>
        <w:br/>
      </w:r>
      <w:r>
        <w:rPr>
          <w:rFonts w:ascii="Times New Roman"/>
          <w:b w:val="false"/>
          <w:i w:val="false"/>
          <w:color w:val="000000"/>
          <w:sz w:val="28"/>
        </w:rPr>
        <w:t xml:space="preserve">
      Ыбырай Алтынсарин атындағы к.: 165; </w:t>
      </w:r>
      <w:r>
        <w:br/>
      </w:r>
      <w:r>
        <w:rPr>
          <w:rFonts w:ascii="Times New Roman"/>
          <w:b w:val="false"/>
          <w:i w:val="false"/>
          <w:color w:val="000000"/>
          <w:sz w:val="28"/>
        </w:rPr>
        <w:t xml:space="preserve">
      Интернациональная к.: 38, 40, 44, 46, 48, 50, 52, 54; </w:t>
      </w:r>
      <w:r>
        <w:br/>
      </w:r>
      <w:r>
        <w:rPr>
          <w:rFonts w:ascii="Times New Roman"/>
          <w:b w:val="false"/>
          <w:i w:val="false"/>
          <w:color w:val="000000"/>
          <w:sz w:val="28"/>
        </w:rPr>
        <w:t>
      Мир к.: 107.</w:t>
      </w:r>
      <w:r>
        <w:br/>
      </w:r>
      <w:r>
        <w:rPr>
          <w:rFonts w:ascii="Times New Roman"/>
          <w:b w:val="false"/>
          <w:i w:val="false"/>
          <w:color w:val="000000"/>
          <w:sz w:val="28"/>
        </w:rPr>
        <w:t xml:space="preserve">
      № 725 сайлау учаскесі </w:t>
      </w:r>
      <w:r>
        <w:br/>
      </w:r>
      <w:r>
        <w:rPr>
          <w:rFonts w:ascii="Times New Roman"/>
          <w:b w:val="false"/>
          <w:i w:val="false"/>
          <w:color w:val="000000"/>
          <w:sz w:val="28"/>
        </w:rPr>
        <w:t>
      Орталығы - № 7 орта мектеп, Мир к., 89, тел. 46-68-52</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Амангелді к.: 159, 160, 172;</w:t>
      </w:r>
      <w:r>
        <w:br/>
      </w:r>
      <w:r>
        <w:rPr>
          <w:rFonts w:ascii="Times New Roman"/>
          <w:b w:val="false"/>
          <w:i w:val="false"/>
          <w:color w:val="000000"/>
          <w:sz w:val="28"/>
        </w:rPr>
        <w:t>
      Евгений Брусиловский атындағы к.: 34;</w:t>
      </w:r>
      <w:r>
        <w:br/>
      </w:r>
      <w:r>
        <w:rPr>
          <w:rFonts w:ascii="Times New Roman"/>
          <w:b w:val="false"/>
          <w:i w:val="false"/>
          <w:color w:val="000000"/>
          <w:sz w:val="28"/>
        </w:rPr>
        <w:t>
      Евней Букетов атындағы к.: 9, 18, 20, 30, 32, 38;</w:t>
      </w:r>
      <w:r>
        <w:br/>
      </w:r>
      <w:r>
        <w:rPr>
          <w:rFonts w:ascii="Times New Roman"/>
          <w:b w:val="false"/>
          <w:i w:val="false"/>
          <w:color w:val="000000"/>
          <w:sz w:val="28"/>
        </w:rPr>
        <w:t>
      Жамбыл атындағы к.: 182;</w:t>
      </w:r>
      <w:r>
        <w:br/>
      </w:r>
      <w:r>
        <w:rPr>
          <w:rFonts w:ascii="Times New Roman"/>
          <w:b w:val="false"/>
          <w:i w:val="false"/>
          <w:color w:val="000000"/>
          <w:sz w:val="28"/>
        </w:rPr>
        <w:t>
      Ыбырай Алтынсарин атындағы к.: 161, 172;</w:t>
      </w:r>
      <w:r>
        <w:br/>
      </w:r>
      <w:r>
        <w:rPr>
          <w:rFonts w:ascii="Times New Roman"/>
          <w:b w:val="false"/>
          <w:i w:val="false"/>
          <w:color w:val="000000"/>
          <w:sz w:val="28"/>
        </w:rPr>
        <w:t>
      Интернациональная к.: 31, 33, 35, 41, 39, 43, 47, 49;</w:t>
      </w:r>
      <w:r>
        <w:br/>
      </w:r>
      <w:r>
        <w:rPr>
          <w:rFonts w:ascii="Times New Roman"/>
          <w:b w:val="false"/>
          <w:i w:val="false"/>
          <w:color w:val="000000"/>
          <w:sz w:val="28"/>
        </w:rPr>
        <w:t>
      Мир к.: 124, 126.</w:t>
      </w:r>
      <w:r>
        <w:br/>
      </w:r>
      <w:r>
        <w:rPr>
          <w:rFonts w:ascii="Times New Roman"/>
          <w:b w:val="false"/>
          <w:i w:val="false"/>
          <w:color w:val="000000"/>
          <w:sz w:val="28"/>
        </w:rPr>
        <w:t xml:space="preserve">
      № 726 сайлау учаскесі </w:t>
      </w:r>
      <w:r>
        <w:br/>
      </w:r>
      <w:r>
        <w:rPr>
          <w:rFonts w:ascii="Times New Roman"/>
          <w:b w:val="false"/>
          <w:i w:val="false"/>
          <w:color w:val="000000"/>
          <w:sz w:val="28"/>
        </w:rPr>
        <w:t>
      Орталығы - Статистика департаменті (келісім бойынша), Мир к., 83, тел. 46-56-29</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Амангелді к.: 137;</w:t>
      </w:r>
      <w:r>
        <w:br/>
      </w:r>
      <w:r>
        <w:rPr>
          <w:rFonts w:ascii="Times New Roman"/>
          <w:b w:val="false"/>
          <w:i w:val="false"/>
          <w:color w:val="000000"/>
          <w:sz w:val="28"/>
        </w:rPr>
        <w:t>
      Евгений Брусиловский атындағы к.: 15;</w:t>
      </w:r>
      <w:r>
        <w:br/>
      </w:r>
      <w:r>
        <w:rPr>
          <w:rFonts w:ascii="Times New Roman"/>
          <w:b w:val="false"/>
          <w:i w:val="false"/>
          <w:color w:val="000000"/>
          <w:sz w:val="28"/>
        </w:rPr>
        <w:t>
      М.Жұмабаев к.: 93, 95;</w:t>
      </w:r>
      <w:r>
        <w:br/>
      </w:r>
      <w:r>
        <w:rPr>
          <w:rFonts w:ascii="Times New Roman"/>
          <w:b w:val="false"/>
          <w:i w:val="false"/>
          <w:color w:val="000000"/>
          <w:sz w:val="28"/>
        </w:rPr>
        <w:t>
      Кәрім Сүтішев к.: 23, 38, 43, 47, 49, 51, 53, 54;</w:t>
      </w:r>
      <w:r>
        <w:br/>
      </w:r>
      <w:r>
        <w:rPr>
          <w:rFonts w:ascii="Times New Roman"/>
          <w:b w:val="false"/>
          <w:i w:val="false"/>
          <w:color w:val="000000"/>
          <w:sz w:val="28"/>
        </w:rPr>
        <w:t>
      Қазақстан Конституциясы к.: 16, 21;</w:t>
      </w:r>
      <w:r>
        <w:br/>
      </w:r>
      <w:r>
        <w:rPr>
          <w:rFonts w:ascii="Times New Roman"/>
          <w:b w:val="false"/>
          <w:i w:val="false"/>
          <w:color w:val="000000"/>
          <w:sz w:val="28"/>
        </w:rPr>
        <w:t>
      Мир к.: 75, 87, 110.</w:t>
      </w:r>
      <w:r>
        <w:br/>
      </w:r>
      <w:r>
        <w:rPr>
          <w:rFonts w:ascii="Times New Roman"/>
          <w:b w:val="false"/>
          <w:i w:val="false"/>
          <w:color w:val="000000"/>
          <w:sz w:val="28"/>
        </w:rPr>
        <w:t xml:space="preserve">
      № 727 сайлау учаскесі </w:t>
      </w:r>
      <w:r>
        <w:br/>
      </w:r>
      <w:r>
        <w:rPr>
          <w:rFonts w:ascii="Times New Roman"/>
          <w:b w:val="false"/>
          <w:i w:val="false"/>
          <w:color w:val="000000"/>
          <w:sz w:val="28"/>
        </w:rPr>
        <w:t xml:space="preserve">
      Орталық - С. Мұқанов атындағы облыстық кітапхана (келісім бойынша), Қазақстан Конституциясы к., 25, тел.46-18-53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Амангелді к.: 141, 143, 149, 151, 151Б, 153; </w:t>
      </w:r>
      <w:r>
        <w:br/>
      </w:r>
      <w:r>
        <w:rPr>
          <w:rFonts w:ascii="Times New Roman"/>
          <w:b w:val="false"/>
          <w:i w:val="false"/>
          <w:color w:val="000000"/>
          <w:sz w:val="28"/>
        </w:rPr>
        <w:t xml:space="preserve">
      М. Горький к.: 166, 172; </w:t>
      </w:r>
      <w:r>
        <w:br/>
      </w:r>
      <w:r>
        <w:rPr>
          <w:rFonts w:ascii="Times New Roman"/>
          <w:b w:val="false"/>
          <w:i w:val="false"/>
          <w:color w:val="000000"/>
          <w:sz w:val="28"/>
        </w:rPr>
        <w:t>
      Евгений Брусиловский атындағы к.: 46;</w:t>
      </w:r>
      <w:r>
        <w:br/>
      </w:r>
      <w:r>
        <w:rPr>
          <w:rFonts w:ascii="Times New Roman"/>
          <w:b w:val="false"/>
          <w:i w:val="false"/>
          <w:color w:val="000000"/>
          <w:sz w:val="28"/>
        </w:rPr>
        <w:t xml:space="preserve">
      Евней Букетов к.: 27, 29, 31, 35; </w:t>
      </w:r>
      <w:r>
        <w:br/>
      </w:r>
      <w:r>
        <w:rPr>
          <w:rFonts w:ascii="Times New Roman"/>
          <w:b w:val="false"/>
          <w:i w:val="false"/>
          <w:color w:val="000000"/>
          <w:sz w:val="28"/>
        </w:rPr>
        <w:t xml:space="preserve">
      Жамбыл атындағы к.: 160, 164, 170, 172, 176; </w:t>
      </w:r>
      <w:r>
        <w:br/>
      </w:r>
      <w:r>
        <w:rPr>
          <w:rFonts w:ascii="Times New Roman"/>
          <w:b w:val="false"/>
          <w:i w:val="false"/>
          <w:color w:val="000000"/>
          <w:sz w:val="28"/>
        </w:rPr>
        <w:t xml:space="preserve">
      Кәрім Сүтішев к.: 55, 57, 59, 65; </w:t>
      </w:r>
      <w:r>
        <w:br/>
      </w:r>
      <w:r>
        <w:rPr>
          <w:rFonts w:ascii="Times New Roman"/>
          <w:b w:val="false"/>
          <w:i w:val="false"/>
          <w:color w:val="000000"/>
          <w:sz w:val="28"/>
        </w:rPr>
        <w:t>
      Қазақстан Конституциясы к.: 30, 32, 34.</w:t>
      </w:r>
      <w:r>
        <w:br/>
      </w:r>
      <w:r>
        <w:rPr>
          <w:rFonts w:ascii="Times New Roman"/>
          <w:b w:val="false"/>
          <w:i w:val="false"/>
          <w:color w:val="000000"/>
          <w:sz w:val="28"/>
        </w:rPr>
        <w:t>
      № 728 сайлау учаскесі</w:t>
      </w:r>
      <w:r>
        <w:br/>
      </w:r>
      <w:r>
        <w:rPr>
          <w:rFonts w:ascii="Times New Roman"/>
          <w:b w:val="false"/>
          <w:i w:val="false"/>
          <w:color w:val="000000"/>
          <w:sz w:val="28"/>
        </w:rPr>
        <w:t xml:space="preserve">
      Орталығы - № 10 орта мектеп, М. Горький атындағы к., 164, тел. 52-83-76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М. Горький атындағы к.: 173, 175, 179; </w:t>
      </w:r>
      <w:r>
        <w:br/>
      </w:r>
      <w:r>
        <w:rPr>
          <w:rFonts w:ascii="Times New Roman"/>
          <w:b w:val="false"/>
          <w:i w:val="false"/>
          <w:color w:val="000000"/>
          <w:sz w:val="28"/>
        </w:rPr>
        <w:t>
      Жамбыл атындағы к.: 150, 152, 154;</w:t>
      </w:r>
      <w:r>
        <w:br/>
      </w:r>
      <w:r>
        <w:rPr>
          <w:rFonts w:ascii="Times New Roman"/>
          <w:b w:val="false"/>
          <w:i w:val="false"/>
          <w:color w:val="000000"/>
          <w:sz w:val="28"/>
        </w:rPr>
        <w:t xml:space="preserve">
      С. Мұқанов к.: 52, 54; </w:t>
      </w:r>
      <w:r>
        <w:br/>
      </w:r>
      <w:r>
        <w:rPr>
          <w:rFonts w:ascii="Times New Roman"/>
          <w:b w:val="false"/>
          <w:i w:val="false"/>
          <w:color w:val="000000"/>
          <w:sz w:val="28"/>
        </w:rPr>
        <w:t>
      Ульянов к.: 55, 59А;</w:t>
      </w:r>
      <w:r>
        <w:br/>
      </w:r>
      <w:r>
        <w:rPr>
          <w:rFonts w:ascii="Times New Roman"/>
          <w:b w:val="false"/>
          <w:i w:val="false"/>
          <w:color w:val="000000"/>
          <w:sz w:val="28"/>
        </w:rPr>
        <w:t>
      Ыбырай Алтынсарин атындағы к.: 152А, 154;</w:t>
      </w:r>
      <w:r>
        <w:br/>
      </w:r>
      <w:r>
        <w:rPr>
          <w:rFonts w:ascii="Times New Roman"/>
          <w:b w:val="false"/>
          <w:i w:val="false"/>
          <w:color w:val="000000"/>
          <w:sz w:val="28"/>
        </w:rPr>
        <w:t>
      Мир к.: 69А, 73.</w:t>
      </w:r>
      <w:r>
        <w:br/>
      </w:r>
      <w:r>
        <w:rPr>
          <w:rFonts w:ascii="Times New Roman"/>
          <w:b w:val="false"/>
          <w:i w:val="false"/>
          <w:color w:val="000000"/>
          <w:sz w:val="28"/>
        </w:rPr>
        <w:t xml:space="preserve">
      № 729 сайлау учаскесі </w:t>
      </w:r>
      <w:r>
        <w:br/>
      </w:r>
      <w:r>
        <w:rPr>
          <w:rFonts w:ascii="Times New Roman"/>
          <w:b w:val="false"/>
          <w:i w:val="false"/>
          <w:color w:val="000000"/>
          <w:sz w:val="28"/>
        </w:rPr>
        <w:t xml:space="preserve">
      Орталығы - № 10 орта мектеп, М. Горький атындағы к., 164, тел. 52-84-71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1-ші Амангелді атындағы қысқа к.: 18, 20, 22, 24, 26, 27, 28, 29, 30, 31, 32, 33, 34, 35, 36, 37, 38, 39, 40, 41, 42, 43, 44, 45, 46, 47, 48, 49, 50, 51, 52, 53, 54, 55, 58, 59, 60, 62, 64, 66, 68, 70, 71, 72, 74, 75, 76, 57, 59, 61, 63, 65, 67, 69, 71, 73, 75, 78, 80, 82, 84, 86, 88, 90, 92, 94, 96, 98; </w:t>
      </w:r>
      <w:r>
        <w:br/>
      </w:r>
      <w:r>
        <w:rPr>
          <w:rFonts w:ascii="Times New Roman"/>
          <w:b w:val="false"/>
          <w:i w:val="false"/>
          <w:color w:val="000000"/>
          <w:sz w:val="28"/>
        </w:rPr>
        <w:t xml:space="preserve">
      2-ші Амангелді атындағы қысқа к.: 1, 2, 3, 4, 5, 6, 7, 8, 9, 10, 11, 12, 13, 14, 15, 16, 17, 18, 19, 20, 21, 22, 23, 24, 25, 26, 27, 28, 29, 30, 31, 32А, 32, 33, 35, 37, 39, 41, 43, 45; </w:t>
      </w:r>
      <w:r>
        <w:br/>
      </w:r>
      <w:r>
        <w:rPr>
          <w:rFonts w:ascii="Times New Roman"/>
          <w:b w:val="false"/>
          <w:i w:val="false"/>
          <w:color w:val="000000"/>
          <w:sz w:val="28"/>
        </w:rPr>
        <w:t>
      1-ші Мир қысқа к.: 1, 2, 3, 4, 5, 6, 7, 8, 9, 10, 11, 12, 13, 14, 15, 16, 17, 20, 21, 22, 23, 24, 25, 27;</w:t>
      </w:r>
      <w:r>
        <w:br/>
      </w:r>
      <w:r>
        <w:rPr>
          <w:rFonts w:ascii="Times New Roman"/>
          <w:b w:val="false"/>
          <w:i w:val="false"/>
          <w:color w:val="000000"/>
          <w:sz w:val="28"/>
        </w:rPr>
        <w:t>
      2-ші Мир қысқа к.: 1, 3, 4, 5, 6, 7, 8;</w:t>
      </w:r>
      <w:r>
        <w:br/>
      </w:r>
      <w:r>
        <w:rPr>
          <w:rFonts w:ascii="Times New Roman"/>
          <w:b w:val="false"/>
          <w:i w:val="false"/>
          <w:color w:val="000000"/>
          <w:sz w:val="28"/>
        </w:rPr>
        <w:t>
      3-ші Мир қысқа к.: 1, 3, 5, 7, 9, 11, 13;</w:t>
      </w:r>
      <w:r>
        <w:br/>
      </w:r>
      <w:r>
        <w:rPr>
          <w:rFonts w:ascii="Times New Roman"/>
          <w:b w:val="false"/>
          <w:i w:val="false"/>
          <w:color w:val="000000"/>
          <w:sz w:val="28"/>
        </w:rPr>
        <w:t>
      Амангелді к.: 2, 4, 6, 8, 10, 12, 14, 16, 18, 20, 22, 23, 24, 25, 26, 27, 28, 29, 30, 31, 32, 34, 35, 36, 37, 38, 39, 40, 41, 42, 43, 44, 45, 47, 48, 49, 50, 52, 53, 53А, 54, 55, 56, 57, 58, 59, 60, 61, 62, 63, 64, 65, 66, 68, 69, 70, 71, 72, 73, 74, 75, 77, 78, 79, 80, 82, 83, 84, 86, 87, 88, 89, 90, 91, 92, 93, 94, 95, 96, 97, 99, 100, 101, 102, 103, 104, 105, 106, 107, 108, 110, 111, 112, 113, 114, 115, 116, 118, 119, 120, 121, 122, 123, 125, 127, 128, 129, 130, 131, 132, 134;</w:t>
      </w:r>
      <w:r>
        <w:br/>
      </w:r>
      <w:r>
        <w:rPr>
          <w:rFonts w:ascii="Times New Roman"/>
          <w:b w:val="false"/>
          <w:i w:val="false"/>
          <w:color w:val="000000"/>
          <w:sz w:val="28"/>
        </w:rPr>
        <w:t>
      М. Горький к.: 18, 20, 21, 22, 24, 25, 26, 27, 28, 29, 30, 31, 32, 33, 34, 35, 36, 37, 38, 39, 40, 41, 42, 43, 44, 45, 46, 47, 48, 49, 50, 51, 51А, 52, 53, 54, 55, 56, 57, 58, 59, 60, 61, 62, 63, 64, 65, 66, 67, 68, 69, 70, 71, 72, 73, 74, 75, 77, 78, 79, 80, 81, 83, 84, 86, 87, 88, 89, 90, 92, 93, 94, 95, 96, 98, 99, 101, 103, 104, 105, 106, 107, 109, 110, 111, 112, 113, 115, 118, 119, 120, 121, 122, 123, 124, 125, 126, 127, 128, 131, 132, 135, 136, 141, 143;</w:t>
      </w:r>
      <w:r>
        <w:br/>
      </w:r>
      <w:r>
        <w:rPr>
          <w:rFonts w:ascii="Times New Roman"/>
          <w:b w:val="false"/>
          <w:i w:val="false"/>
          <w:color w:val="000000"/>
          <w:sz w:val="28"/>
        </w:rPr>
        <w:t>
      Жамбыл атындағы к.: 29, 33, 35, 37, 39, 41, 45, 47, 49, 51, 53, 55, 56, 58, 59, 60, 61, 62, 63, 64, 65, 66, 67, 68, 69, 70, 72, 74, 76, 78, 82, 84, 86, 88, 90, 92, 94, 96, 102, 104, 112, 114, 116, 118, 122, 124, 126, 128, 132, 134, 136, 150, 152, 154;</w:t>
      </w:r>
      <w:r>
        <w:br/>
      </w:r>
      <w:r>
        <w:rPr>
          <w:rFonts w:ascii="Times New Roman"/>
          <w:b w:val="false"/>
          <w:i w:val="false"/>
          <w:color w:val="000000"/>
          <w:sz w:val="28"/>
        </w:rPr>
        <w:t>
      Ыбырай Алтынсарин атындағы к.: 29, 31, 32, 33, 34, 35, 36, 37, 38, 39, 40, 41, 42, 43, 44, 45, 46, 48, 49, 50, 51, 52, 53, 54, 55, 56, 57, 58, 59, 60, 61, 64, 65, 66, 67, 68, 69, 70, 71, 72, 73, 74, 75, 76, 77, 78, 79, 80, 81, 82, 84, 86, 87, 88, 89, 91, 92, 94, 95, 96, 98, 99, 100, 101, 102, 103, 104, 105, 106, 107, 110, 112, 113, 114, 115, 116, 117, 118, 119, 120, 121, 122, 123, 124, 125, 126, 127, 128, 129, 130, 131, 132, 134, 135, 136, 137, 138, 139, 140, 142, 144, 146, 148;</w:t>
      </w:r>
      <w:r>
        <w:br/>
      </w:r>
      <w:r>
        <w:rPr>
          <w:rFonts w:ascii="Times New Roman"/>
          <w:b w:val="false"/>
          <w:i w:val="false"/>
          <w:color w:val="000000"/>
          <w:sz w:val="28"/>
        </w:rPr>
        <w:t>
      Крылов к.: 1, 2, 3, 4, 5, 6, 7, 8, 9;</w:t>
      </w:r>
      <w:r>
        <w:br/>
      </w:r>
      <w:r>
        <w:rPr>
          <w:rFonts w:ascii="Times New Roman"/>
          <w:b w:val="false"/>
          <w:i w:val="false"/>
          <w:color w:val="000000"/>
          <w:sz w:val="28"/>
        </w:rPr>
        <w:t xml:space="preserve">
      Әубәкір Ысмайылов атындағы к.: 1, 3, 4, 5, 6, 7, 8, 10, 11, 12, 13, 14, 15, 18, 19, 20, 22, 24, 25, 27, 28, 29, 30, 31, 32, 33, 34, 35, 36, 37, 39, 40, 41, 42, 42А, 43, 44, 46, 48, 50, 52, 54, 56, 58, 60; </w:t>
      </w:r>
      <w:r>
        <w:br/>
      </w:r>
      <w:r>
        <w:rPr>
          <w:rFonts w:ascii="Times New Roman"/>
          <w:b w:val="false"/>
          <w:i w:val="false"/>
          <w:color w:val="000000"/>
          <w:sz w:val="28"/>
        </w:rPr>
        <w:t>
      Маяковский к.: 53, 53А, 54, 55, 56, 57, 58, 59, 60, 61, 62, 64, 65, 66, 67, 68, 70, 71, 73, 73А, 74, 75, 76, 77, 78, 79, 80, 81, 82, 83, 84, 85, 87, 88, 89, 90, 91, 96, 98;</w:t>
      </w:r>
      <w:r>
        <w:br/>
      </w:r>
      <w:r>
        <w:rPr>
          <w:rFonts w:ascii="Times New Roman"/>
          <w:b w:val="false"/>
          <w:i w:val="false"/>
          <w:color w:val="000000"/>
          <w:sz w:val="28"/>
        </w:rPr>
        <w:t>
      Мир к.: 1, 2, 3, 4, 5, 6, 7, 8, 9, 10, 11, 12, 13, 14, 15, 16, 17, 18, 19, 20, 21, 23, 25, 27, 29, 31, 33, 35, 37, 39, 41, 45, 47, 49, 51, 53, 55, 57, 59, 61, 63, 65;</w:t>
      </w:r>
      <w:r>
        <w:br/>
      </w:r>
      <w:r>
        <w:rPr>
          <w:rFonts w:ascii="Times New Roman"/>
          <w:b w:val="false"/>
          <w:i w:val="false"/>
          <w:color w:val="000000"/>
          <w:sz w:val="28"/>
        </w:rPr>
        <w:t>
      Парковая к.: 26, 28, 30, 32, 34, 36, 38, 40, 42, 44, 46, 48, 50, 60, 62;</w:t>
      </w:r>
      <w:r>
        <w:br/>
      </w:r>
      <w:r>
        <w:rPr>
          <w:rFonts w:ascii="Times New Roman"/>
          <w:b w:val="false"/>
          <w:i w:val="false"/>
          <w:color w:val="000000"/>
          <w:sz w:val="28"/>
        </w:rPr>
        <w:t>
      Партизанская к.: 61, 63, 65, 67, 69, 71, 75, 79, 81, 83, 85, 87, 89, 99, 113, 115, 117, 119, 121;</w:t>
      </w:r>
      <w:r>
        <w:br/>
      </w:r>
      <w:r>
        <w:rPr>
          <w:rFonts w:ascii="Times New Roman"/>
          <w:b w:val="false"/>
          <w:i w:val="false"/>
          <w:color w:val="000000"/>
          <w:sz w:val="28"/>
        </w:rPr>
        <w:t xml:space="preserve">
      И. Порфирьев атындағы к.: 1, 3, 4, 5, 6, 7, 8, 10, 12, 14, 16, 18, 20, 22, 24, 26, 28, 30, 32, 34, 36, 38, 40, 44, 46, 48, 50, 52, 54, 56; </w:t>
      </w:r>
      <w:r>
        <w:br/>
      </w:r>
      <w:r>
        <w:rPr>
          <w:rFonts w:ascii="Times New Roman"/>
          <w:b w:val="false"/>
          <w:i w:val="false"/>
          <w:color w:val="000000"/>
          <w:sz w:val="28"/>
        </w:rPr>
        <w:t xml:space="preserve">
      Перминовтар атындағы к.: 135, 162, 166, 168, 170, 172, 176, 180, 182, 184, 186, 188, 190, 192, 194, 196, 198, 200, 202, 204, 206, 208, 208А, 210, 212, 214,216, 218, 220, 222, 224, 226; </w:t>
      </w:r>
      <w:r>
        <w:br/>
      </w:r>
      <w:r>
        <w:rPr>
          <w:rFonts w:ascii="Times New Roman"/>
          <w:b w:val="false"/>
          <w:i w:val="false"/>
          <w:color w:val="000000"/>
          <w:sz w:val="28"/>
        </w:rPr>
        <w:t xml:space="preserve">
      Позолотин Т.С. к.: 1, 3, 4, 5, 6, 7, 8, 9, 10,11, 12, 13, 14, 15, 16, 17, 18, 19, 20, 21, 22, 23, 24, 25, 26, 27, 28, 29, 30, 31,32, 33, 34, 35, 36, 37, 38, 39, 40, 41, 42, 43, 45, 46, 47, 53, 55, 57, 61; </w:t>
      </w:r>
      <w:r>
        <w:br/>
      </w:r>
      <w:r>
        <w:rPr>
          <w:rFonts w:ascii="Times New Roman"/>
          <w:b w:val="false"/>
          <w:i w:val="false"/>
          <w:color w:val="000000"/>
          <w:sz w:val="28"/>
        </w:rPr>
        <w:t xml:space="preserve">
      Дзержинский бұрылыс к.: 3, 4, 5, 6, 7, 8, 9, 10, 11, 12; </w:t>
      </w:r>
      <w:r>
        <w:br/>
      </w:r>
      <w:r>
        <w:rPr>
          <w:rFonts w:ascii="Times New Roman"/>
          <w:b w:val="false"/>
          <w:i w:val="false"/>
          <w:color w:val="000000"/>
          <w:sz w:val="28"/>
        </w:rPr>
        <w:t xml:space="preserve">
      Нығмет Сырғабеков к.: 2, 4, 6, 8, 10, 12, 14, 16; </w:t>
      </w:r>
      <w:r>
        <w:br/>
      </w:r>
      <w:r>
        <w:rPr>
          <w:rFonts w:ascii="Times New Roman"/>
          <w:b w:val="false"/>
          <w:i w:val="false"/>
          <w:color w:val="000000"/>
          <w:sz w:val="28"/>
        </w:rPr>
        <w:t xml:space="preserve">
      Қайсар Таштитов к.: 1, 2, 3, 6, 10, 12, 13, 14, 15, 16, 17, 18, 19, 20, 21, 22, 23, 24, 25, 26, 27, 29, 30, 31, 32, 33, 34, 35, 36, 37, 38, 39, 40, 42, 43, 44, 45, 46, 47, 48, 49, 50, 51, 52, 53, 54, 55, 56, 57, 58, 59, 61, 62, 63, 64, 67, 69, 71, 73, 75, 77, 79; </w:t>
      </w:r>
      <w:r>
        <w:br/>
      </w:r>
      <w:r>
        <w:rPr>
          <w:rFonts w:ascii="Times New Roman"/>
          <w:b w:val="false"/>
          <w:i w:val="false"/>
          <w:color w:val="000000"/>
          <w:sz w:val="28"/>
        </w:rPr>
        <w:t xml:space="preserve">
      Труд к.: 1, 2, 3, 4, 6, 7, 7А, 8, 9, 10, 11, 12, 14, 15, 16, 17, 18, 19, 21, 22, 23, 24, 27, 29, 30, 31, 33, 35; </w:t>
      </w:r>
      <w:r>
        <w:br/>
      </w:r>
      <w:r>
        <w:rPr>
          <w:rFonts w:ascii="Times New Roman"/>
          <w:b w:val="false"/>
          <w:i w:val="false"/>
          <w:color w:val="000000"/>
          <w:sz w:val="28"/>
        </w:rPr>
        <w:t>
      Челюскинская к.: 17, 19, 21, 23, 24, 24А, 25, 26, 28, 29, 29А, 30, 32, 35, 36, 37, 39, 40, 41, 42, 44, 45, 46, 47, 48, 49, 51, 52, 53, 54, 55, 59, 60, 61, 62, 63, 64, 65, 66, 67, 69, 70;</w:t>
      </w:r>
      <w:r>
        <w:br/>
      </w:r>
      <w:r>
        <w:rPr>
          <w:rFonts w:ascii="Times New Roman"/>
          <w:b w:val="false"/>
          <w:i w:val="false"/>
          <w:color w:val="000000"/>
          <w:sz w:val="28"/>
        </w:rPr>
        <w:t xml:space="preserve">
      № 730 сайлау учаскесі </w:t>
      </w:r>
      <w:r>
        <w:br/>
      </w:r>
      <w:r>
        <w:rPr>
          <w:rFonts w:ascii="Times New Roman"/>
          <w:b w:val="false"/>
          <w:i w:val="false"/>
          <w:color w:val="000000"/>
          <w:sz w:val="28"/>
        </w:rPr>
        <w:t xml:space="preserve">
      Орталығы - № 40 орта мектеп, Борис Петров атындағы к., 44, тел. 37-81-98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1-ші Амангелді қысқа к.: 3, 5, 7, 9, 11, 13, 15, 17, 19, 21, 25;</w:t>
      </w:r>
      <w:r>
        <w:br/>
      </w:r>
      <w:r>
        <w:rPr>
          <w:rFonts w:ascii="Times New Roman"/>
          <w:b w:val="false"/>
          <w:i w:val="false"/>
          <w:color w:val="000000"/>
          <w:sz w:val="28"/>
        </w:rPr>
        <w:t xml:space="preserve">
      Амангелді атындағы к.: 1А, 5, 7, 9, 11, 13, 15, 17, 19; </w:t>
      </w:r>
      <w:r>
        <w:br/>
      </w:r>
      <w:r>
        <w:rPr>
          <w:rFonts w:ascii="Times New Roman"/>
          <w:b w:val="false"/>
          <w:i w:val="false"/>
          <w:color w:val="000000"/>
          <w:sz w:val="28"/>
        </w:rPr>
        <w:t xml:space="preserve">
      1-ші Дзержинский қысқа к.: 2, 3, 4, 5, 6, 7, 8, 9, 10, 11, 12, 13, 14, 16, 18, 20, 20А, 20Б, 22; </w:t>
      </w:r>
      <w:r>
        <w:br/>
      </w:r>
      <w:r>
        <w:rPr>
          <w:rFonts w:ascii="Times New Roman"/>
          <w:b w:val="false"/>
          <w:i w:val="false"/>
          <w:color w:val="000000"/>
          <w:sz w:val="28"/>
        </w:rPr>
        <w:t xml:space="preserve">
      2-ші Дзержинский қысқа к.: 1, 2, 4, 5, 7, 9, 10, 12, 13, 14, 15, 17, 18, 19, 20, 20А, 20Б, 21, 22, 23, 24, 25, 26, 27, 28, 29, 30, 31А, 31, 33, 34, 36, 38, 40, 42, 44, 46, 48, 50, 52, 54, 56; </w:t>
      </w:r>
      <w:r>
        <w:br/>
      </w:r>
      <w:r>
        <w:rPr>
          <w:rFonts w:ascii="Times New Roman"/>
          <w:b w:val="false"/>
          <w:i w:val="false"/>
          <w:color w:val="000000"/>
          <w:sz w:val="28"/>
        </w:rPr>
        <w:t xml:space="preserve">
      2617 км к.: 1, 2, 3; </w:t>
      </w:r>
      <w:r>
        <w:br/>
      </w:r>
      <w:r>
        <w:rPr>
          <w:rFonts w:ascii="Times New Roman"/>
          <w:b w:val="false"/>
          <w:i w:val="false"/>
          <w:color w:val="000000"/>
          <w:sz w:val="28"/>
        </w:rPr>
        <w:t xml:space="preserve">
      2618 км к.: 1, 2, 3, 4, 5, 6, 7, 8, 9, 10, 11, 12, 13, 14, 15; </w:t>
      </w:r>
      <w:r>
        <w:br/>
      </w:r>
      <w:r>
        <w:rPr>
          <w:rFonts w:ascii="Times New Roman"/>
          <w:b w:val="false"/>
          <w:i w:val="false"/>
          <w:color w:val="000000"/>
          <w:sz w:val="28"/>
        </w:rPr>
        <w:t xml:space="preserve">
      314-ші атқыштар дивизиясы к.: 8, 10, 14, 18, 20; </w:t>
      </w:r>
      <w:r>
        <w:br/>
      </w:r>
      <w:r>
        <w:rPr>
          <w:rFonts w:ascii="Times New Roman"/>
          <w:b w:val="false"/>
          <w:i w:val="false"/>
          <w:color w:val="000000"/>
          <w:sz w:val="28"/>
        </w:rPr>
        <w:t xml:space="preserve">
      Борис Петров атындағы к.: 4, 5, 12, 13, 14, 15, 16, 17, 18, 19, 20, 24, 26, 28, 34, 40, 42, 46, 48, 50; </w:t>
      </w:r>
      <w:r>
        <w:br/>
      </w:r>
      <w:r>
        <w:rPr>
          <w:rFonts w:ascii="Times New Roman"/>
          <w:b w:val="false"/>
          <w:i w:val="false"/>
          <w:color w:val="000000"/>
          <w:sz w:val="28"/>
        </w:rPr>
        <w:t xml:space="preserve">
      М. Горький к.: 2, 3, 4, 6, 7, 8, 10, 11, 12, 13, 14, 15, 16, 17, 19, 23; </w:t>
      </w:r>
      <w:r>
        <w:br/>
      </w:r>
      <w:r>
        <w:rPr>
          <w:rFonts w:ascii="Times New Roman"/>
          <w:b w:val="false"/>
          <w:i w:val="false"/>
          <w:color w:val="000000"/>
          <w:sz w:val="28"/>
        </w:rPr>
        <w:t xml:space="preserve">
      Жамбыл атындағы к.: 5, 7, 8, 10, 12, 13, 14, 15, 16, 17, 18, 19, 20, 21, 22, 23, 25, 26, 27, 28, 30, 34, 36, 38, 40, 42, 44, 46, 48, 50; </w:t>
      </w:r>
      <w:r>
        <w:br/>
      </w:r>
      <w:r>
        <w:rPr>
          <w:rFonts w:ascii="Times New Roman"/>
          <w:b w:val="false"/>
          <w:i w:val="false"/>
          <w:color w:val="000000"/>
          <w:sz w:val="28"/>
        </w:rPr>
        <w:t xml:space="preserve">
      Ыбырай Алтынсарин атындағы к.: 1, 3, 4, 5, 10, 12, 13, 14, 15, 16, 17, 18, 19, 20, 21, 22, 23, 25, 26; </w:t>
      </w:r>
      <w:r>
        <w:br/>
      </w:r>
      <w:r>
        <w:rPr>
          <w:rFonts w:ascii="Times New Roman"/>
          <w:b w:val="false"/>
          <w:i w:val="false"/>
          <w:color w:val="000000"/>
          <w:sz w:val="28"/>
        </w:rPr>
        <w:t xml:space="preserve">
      Иртышская к.: 2, 3, 4, 5, 6, 7, 8, 9, 11, 12, 13, 14, 15, 16, 17, 18, 19, 20, 22, 23, 24, 25, 27, 29, 30, 31, 36, 37, 38, 39, 40, 41, 42, 44, 46, 48, 50, 52; </w:t>
      </w:r>
      <w:r>
        <w:br/>
      </w:r>
      <w:r>
        <w:rPr>
          <w:rFonts w:ascii="Times New Roman"/>
          <w:b w:val="false"/>
          <w:i w:val="false"/>
          <w:color w:val="000000"/>
          <w:sz w:val="28"/>
        </w:rPr>
        <w:t xml:space="preserve">
      Кировский қысқа к.: 1, 2, 3, 4, 5; </w:t>
      </w:r>
      <w:r>
        <w:br/>
      </w:r>
      <w:r>
        <w:rPr>
          <w:rFonts w:ascii="Times New Roman"/>
          <w:b w:val="false"/>
          <w:i w:val="false"/>
          <w:color w:val="000000"/>
          <w:sz w:val="28"/>
        </w:rPr>
        <w:t xml:space="preserve">
      Крылов к.: 12, 13, 13А, 13Б, 14, 15, 17, 19, 20, 21, 23, 24, 25, 27, 28, 29, 30, 31, 32, 33, 36, 37, 41, 43, 44, 45, 46, 47, 48, 49, 51, 53, 54, 60, 61, 62, 63, 66, 72, 80, 86, 90; </w:t>
      </w:r>
      <w:r>
        <w:br/>
      </w:r>
      <w:r>
        <w:rPr>
          <w:rFonts w:ascii="Times New Roman"/>
          <w:b w:val="false"/>
          <w:i w:val="false"/>
          <w:color w:val="000000"/>
          <w:sz w:val="28"/>
        </w:rPr>
        <w:t xml:space="preserve">
      1-ші Куйбышевская роща бұрылыс к.: 1, 2, 3, 4, 5, 6, 7, 8, 9, 10, 11, 12, 14, 15, 16; </w:t>
      </w:r>
      <w:r>
        <w:br/>
      </w:r>
      <w:r>
        <w:rPr>
          <w:rFonts w:ascii="Times New Roman"/>
          <w:b w:val="false"/>
          <w:i w:val="false"/>
          <w:color w:val="000000"/>
          <w:sz w:val="28"/>
        </w:rPr>
        <w:t>
      Куйбышевская роща к.: 1, 2, 3, 4, 5, 6, 10, 12, 14, 16, 18, 20, 22;</w:t>
      </w:r>
      <w:r>
        <w:br/>
      </w:r>
      <w:r>
        <w:rPr>
          <w:rFonts w:ascii="Times New Roman"/>
          <w:b w:val="false"/>
          <w:i w:val="false"/>
          <w:color w:val="000000"/>
          <w:sz w:val="28"/>
        </w:rPr>
        <w:t xml:space="preserve">
      2-ші Куйбышевская роща бұрылыс к.: 2, 3, 4, 5, 6, 7, 8, 10, 12, 14, 16, 18, 20, 22, 24, 24А; </w:t>
      </w:r>
      <w:r>
        <w:br/>
      </w:r>
      <w:r>
        <w:rPr>
          <w:rFonts w:ascii="Times New Roman"/>
          <w:b w:val="false"/>
          <w:i w:val="false"/>
          <w:color w:val="000000"/>
          <w:sz w:val="28"/>
        </w:rPr>
        <w:t xml:space="preserve">
      3-ші Куйбышевская роща бұрылыс к.: 1, 2, 3, 4, 5, 6, 7, 8, 9, 11; </w:t>
      </w:r>
      <w:r>
        <w:br/>
      </w:r>
      <w:r>
        <w:rPr>
          <w:rFonts w:ascii="Times New Roman"/>
          <w:b w:val="false"/>
          <w:i w:val="false"/>
          <w:color w:val="000000"/>
          <w:sz w:val="28"/>
        </w:rPr>
        <w:t xml:space="preserve">
      Мұхтар Әуезов атындағы к.: 2, 3, 4, 5, 7, 9, 12, 13, 14, 15, 16, 17, 18, 19, 20, 21; </w:t>
      </w:r>
      <w:r>
        <w:br/>
      </w:r>
      <w:r>
        <w:rPr>
          <w:rFonts w:ascii="Times New Roman"/>
          <w:b w:val="false"/>
          <w:i w:val="false"/>
          <w:color w:val="000000"/>
          <w:sz w:val="28"/>
        </w:rPr>
        <w:t xml:space="preserve">
      Парковая к.: 2, 5, 7, 9, 10, 11, 13, 14, 15, 16, 17, 19, 20, 22, 24; </w:t>
      </w:r>
      <w:r>
        <w:br/>
      </w:r>
      <w:r>
        <w:rPr>
          <w:rFonts w:ascii="Times New Roman"/>
          <w:b w:val="false"/>
          <w:i w:val="false"/>
          <w:color w:val="000000"/>
          <w:sz w:val="28"/>
        </w:rPr>
        <w:t xml:space="preserve">
      И. Порфирьев атындағы к.: 1, 11, 13, 15, 17, 19, 21, 23, 27, 29, 31, 33, 35, 37, 39, 45, 47, 49, 51, 53, 55, 57, 59, 61, 65, 69, 71; </w:t>
      </w:r>
      <w:r>
        <w:br/>
      </w:r>
      <w:r>
        <w:rPr>
          <w:rFonts w:ascii="Times New Roman"/>
          <w:b w:val="false"/>
          <w:i w:val="false"/>
          <w:color w:val="000000"/>
          <w:sz w:val="28"/>
        </w:rPr>
        <w:t xml:space="preserve">
      Перминовтар атындағы к.: 228, 230, 234, 236, 238, 240, 242, 244, 246, 248, 250, 254, 258, 260, 262, 264, 266; </w:t>
      </w:r>
      <w:r>
        <w:br/>
      </w:r>
      <w:r>
        <w:rPr>
          <w:rFonts w:ascii="Times New Roman"/>
          <w:b w:val="false"/>
          <w:i w:val="false"/>
          <w:color w:val="000000"/>
          <w:sz w:val="28"/>
        </w:rPr>
        <w:t xml:space="preserve">
      Кировский бұрылыс к.: 1, 2, 3, 4, 5, 6, 7, 7А; </w:t>
      </w:r>
      <w:r>
        <w:br/>
      </w:r>
      <w:r>
        <w:rPr>
          <w:rFonts w:ascii="Times New Roman"/>
          <w:b w:val="false"/>
          <w:i w:val="false"/>
          <w:color w:val="000000"/>
          <w:sz w:val="28"/>
        </w:rPr>
        <w:t xml:space="preserve">
      Куйбышев қысқа к.: 4, 6, 8, 10, 12, 14, 16; </w:t>
      </w:r>
      <w:r>
        <w:br/>
      </w:r>
      <w:r>
        <w:rPr>
          <w:rFonts w:ascii="Times New Roman"/>
          <w:b w:val="false"/>
          <w:i w:val="false"/>
          <w:color w:val="000000"/>
          <w:sz w:val="28"/>
        </w:rPr>
        <w:t xml:space="preserve">
      Явленка тас жолы: 4, 6, 8, 10, 12, 14, 16, 18, 20, 22, 24, 26, 28. </w:t>
      </w:r>
      <w:r>
        <w:br/>
      </w:r>
      <w:r>
        <w:rPr>
          <w:rFonts w:ascii="Times New Roman"/>
          <w:b w:val="false"/>
          <w:i w:val="false"/>
          <w:color w:val="000000"/>
          <w:sz w:val="28"/>
        </w:rPr>
        <w:t xml:space="preserve">
      № 731 сайлау учаскесі </w:t>
      </w:r>
      <w:r>
        <w:br/>
      </w:r>
      <w:r>
        <w:rPr>
          <w:rFonts w:ascii="Times New Roman"/>
          <w:b w:val="false"/>
          <w:i w:val="false"/>
          <w:color w:val="000000"/>
          <w:sz w:val="28"/>
        </w:rPr>
        <w:t xml:space="preserve">
      Орталығы - Қалалық классикалық гимназия, Евней Букетов атындағы к., 35, тел. 46-80-80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Евней Букетов атындағы к.: 49; </w:t>
      </w:r>
      <w:r>
        <w:br/>
      </w:r>
      <w:r>
        <w:rPr>
          <w:rFonts w:ascii="Times New Roman"/>
          <w:b w:val="false"/>
          <w:i w:val="false"/>
          <w:color w:val="000000"/>
          <w:sz w:val="28"/>
        </w:rPr>
        <w:t xml:space="preserve">
      Жамбыл атындағы к.: 113, 115, 123, 125, 127, 129, 131, 137, 141, 143; </w:t>
      </w:r>
      <w:r>
        <w:br/>
      </w:r>
      <w:r>
        <w:rPr>
          <w:rFonts w:ascii="Times New Roman"/>
          <w:b w:val="false"/>
          <w:i w:val="false"/>
          <w:color w:val="000000"/>
          <w:sz w:val="28"/>
        </w:rPr>
        <w:t>
      Кәрім Сүтішев к.: 77;</w:t>
      </w:r>
      <w:r>
        <w:br/>
      </w:r>
      <w:r>
        <w:rPr>
          <w:rFonts w:ascii="Times New Roman"/>
          <w:b w:val="false"/>
          <w:i w:val="false"/>
          <w:color w:val="000000"/>
          <w:sz w:val="28"/>
        </w:rPr>
        <w:t xml:space="preserve">
      Қазақстан Конституциясы к.: 29; </w:t>
      </w:r>
      <w:r>
        <w:br/>
      </w:r>
      <w:r>
        <w:rPr>
          <w:rFonts w:ascii="Times New Roman"/>
          <w:b w:val="false"/>
          <w:i w:val="false"/>
          <w:color w:val="000000"/>
          <w:sz w:val="28"/>
        </w:rPr>
        <w:t xml:space="preserve">
      Парковая к.: 104, 126, 130, 134, 140; </w:t>
      </w:r>
      <w:r>
        <w:br/>
      </w:r>
      <w:r>
        <w:rPr>
          <w:rFonts w:ascii="Times New Roman"/>
          <w:b w:val="false"/>
          <w:i w:val="false"/>
          <w:color w:val="000000"/>
          <w:sz w:val="28"/>
        </w:rPr>
        <w:t xml:space="preserve">
      А. Попов к.: 75, 76, 78, 84; </w:t>
      </w:r>
      <w:r>
        <w:br/>
      </w:r>
      <w:r>
        <w:rPr>
          <w:rFonts w:ascii="Times New Roman"/>
          <w:b w:val="false"/>
          <w:i w:val="false"/>
          <w:color w:val="000000"/>
          <w:sz w:val="28"/>
        </w:rPr>
        <w:t xml:space="preserve">
      С. Мұқанов к.: 68, 91. </w:t>
      </w:r>
      <w:r>
        <w:br/>
      </w:r>
      <w:r>
        <w:rPr>
          <w:rFonts w:ascii="Times New Roman"/>
          <w:b w:val="false"/>
          <w:i w:val="false"/>
          <w:color w:val="000000"/>
          <w:sz w:val="28"/>
        </w:rPr>
        <w:t xml:space="preserve">
      № 732 сайлау учаскесі </w:t>
      </w:r>
      <w:r>
        <w:br/>
      </w:r>
      <w:r>
        <w:rPr>
          <w:rFonts w:ascii="Times New Roman"/>
          <w:b w:val="false"/>
          <w:i w:val="false"/>
          <w:color w:val="000000"/>
          <w:sz w:val="28"/>
        </w:rPr>
        <w:t xml:space="preserve">
      Орталығы - "Гелика" ЖШС (бұрынғы ШЛҚ д-ты зауытының ғимараты, келісім бойынша), Парковая к., 57, тел. 50-06-58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314-ші атқыштар дивизиясы к.: 13, 15, 17, 19, 21, 23, 25, 27, 29, 31, 32, 33, 34, 35, 36, 37, 38, 41, 42, 44, 45, 46, 47, 48, 50, 52, 54, 56, 56А, 58, 64, 74, 76, 78, 80, 82, 84, 86, 90, 92, 94, 96, 98, 100, 102, 104, 106, 108, 110, 112; </w:t>
      </w:r>
      <w:r>
        <w:br/>
      </w:r>
      <w:r>
        <w:rPr>
          <w:rFonts w:ascii="Times New Roman"/>
          <w:b w:val="false"/>
          <w:i w:val="false"/>
          <w:color w:val="000000"/>
          <w:sz w:val="28"/>
        </w:rPr>
        <w:t xml:space="preserve">
      Тоқсан би к.: 2, 4, 6, 8, 10, 12, 14, 16, 20, 22, 24, 32, 34, 36, 38, 44, 48, 50; </w:t>
      </w:r>
      <w:r>
        <w:br/>
      </w:r>
      <w:r>
        <w:rPr>
          <w:rFonts w:ascii="Times New Roman"/>
          <w:b w:val="false"/>
          <w:i w:val="false"/>
          <w:color w:val="000000"/>
          <w:sz w:val="28"/>
        </w:rPr>
        <w:t xml:space="preserve">
      Жамбыл атындағы к.: 85; </w:t>
      </w:r>
      <w:r>
        <w:br/>
      </w:r>
      <w:r>
        <w:rPr>
          <w:rFonts w:ascii="Times New Roman"/>
          <w:b w:val="false"/>
          <w:i w:val="false"/>
          <w:color w:val="000000"/>
          <w:sz w:val="28"/>
        </w:rPr>
        <w:t xml:space="preserve">
      Мұхтар Әуезов атындағы к.: 25, 26, 28, 30, 31, 34, 38, 39, 40, 41, 42, 43, 44, 46, 47, 48, 49, 50, 51, 53, 56, 60, 61, 62, 63, 64, 65, 69, 71, 73, 75, 77, 78, 79, 80, 81, 82, 83, 84, 85, 86, 87, 88, 90, 92, 94, 95, 96, 97, 98, 99, 100, 101, 102, 103, 104, 105, 106, 107, 109, 111; </w:t>
      </w:r>
      <w:r>
        <w:br/>
      </w:r>
      <w:r>
        <w:rPr>
          <w:rFonts w:ascii="Times New Roman"/>
          <w:b w:val="false"/>
          <w:i w:val="false"/>
          <w:color w:val="000000"/>
          <w:sz w:val="28"/>
        </w:rPr>
        <w:t xml:space="preserve">
      Маяковский к.: 93, 102, 106, 108, 110, 116, 118, 120, 122, 124, 126, 128, 130, 132, 134, 134А, 136, 138, 140, 142, 144, 146, 148, 150; </w:t>
      </w:r>
      <w:r>
        <w:br/>
      </w:r>
      <w:r>
        <w:rPr>
          <w:rFonts w:ascii="Times New Roman"/>
          <w:b w:val="false"/>
          <w:i w:val="false"/>
          <w:color w:val="000000"/>
          <w:sz w:val="28"/>
        </w:rPr>
        <w:t xml:space="preserve">
      Парковая к.: 21, 23, 31, 37, 39, 41, 43, 45, 53, 61, 63, 65, 68, 70, 72, 73, 74, 75, 76, 77, 79, 80, 81, 83, 85, 86, 90, 91, 92, 100; </w:t>
      </w:r>
      <w:r>
        <w:br/>
      </w:r>
      <w:r>
        <w:rPr>
          <w:rFonts w:ascii="Times New Roman"/>
          <w:b w:val="false"/>
          <w:i w:val="false"/>
          <w:color w:val="000000"/>
          <w:sz w:val="28"/>
        </w:rPr>
        <w:t xml:space="preserve">
      Партизанская к.: 74, 76, 78, 80, 82, 84, 86, 90, 98, 100, 102, 104, 106, 114, 116, 118, 120, 122, 124, 126, 127, 128, 129, 130, 131, 133, 134, 137, 139, 143, 145, 147, 149, 151, 153, 155, 157, 161, 163, 167, 169, 173, 175, 177, 179; </w:t>
      </w:r>
      <w:r>
        <w:br/>
      </w:r>
      <w:r>
        <w:rPr>
          <w:rFonts w:ascii="Times New Roman"/>
          <w:b w:val="false"/>
          <w:i w:val="false"/>
          <w:color w:val="000000"/>
          <w:sz w:val="28"/>
        </w:rPr>
        <w:t xml:space="preserve">
      И. Порфирьев атындағы к.: 60, 64, 70, 72, 74; </w:t>
      </w:r>
      <w:r>
        <w:br/>
      </w:r>
      <w:r>
        <w:rPr>
          <w:rFonts w:ascii="Times New Roman"/>
          <w:b w:val="false"/>
          <w:i w:val="false"/>
          <w:color w:val="000000"/>
          <w:sz w:val="28"/>
        </w:rPr>
        <w:t xml:space="preserve">
      Позолотин Т.С. к.: 56, 73, 75, 79; </w:t>
      </w:r>
      <w:r>
        <w:br/>
      </w:r>
      <w:r>
        <w:rPr>
          <w:rFonts w:ascii="Times New Roman"/>
          <w:b w:val="false"/>
          <w:i w:val="false"/>
          <w:color w:val="000000"/>
          <w:sz w:val="28"/>
        </w:rPr>
        <w:t xml:space="preserve">
      А. Попов к.: 83, 85, 87, 89, 91, 93, 95, 99, 101, 105, 109, 115, 117, 119, 121, 125; </w:t>
      </w:r>
      <w:r>
        <w:br/>
      </w:r>
      <w:r>
        <w:rPr>
          <w:rFonts w:ascii="Times New Roman"/>
          <w:b w:val="false"/>
          <w:i w:val="false"/>
          <w:color w:val="000000"/>
          <w:sz w:val="28"/>
        </w:rPr>
        <w:t xml:space="preserve">
      Қайсар Таштитов к.: 68, 70, 72, 78, 80, 82, 83, 84, 85, 87, 91, 93, 95, 107; </w:t>
      </w:r>
      <w:r>
        <w:br/>
      </w:r>
      <w:r>
        <w:rPr>
          <w:rFonts w:ascii="Times New Roman"/>
          <w:b w:val="false"/>
          <w:i w:val="false"/>
          <w:color w:val="000000"/>
          <w:sz w:val="28"/>
        </w:rPr>
        <w:t xml:space="preserve">
      Труд к.: 43, 49. </w:t>
      </w:r>
      <w:r>
        <w:br/>
      </w:r>
      <w:r>
        <w:rPr>
          <w:rFonts w:ascii="Times New Roman"/>
          <w:b w:val="false"/>
          <w:i w:val="false"/>
          <w:color w:val="000000"/>
          <w:sz w:val="28"/>
        </w:rPr>
        <w:t xml:space="preserve">
      № 733 сайлау учаскесі </w:t>
      </w:r>
      <w:r>
        <w:br/>
      </w:r>
      <w:r>
        <w:rPr>
          <w:rFonts w:ascii="Times New Roman"/>
          <w:b w:val="false"/>
          <w:i w:val="false"/>
          <w:color w:val="000000"/>
          <w:sz w:val="28"/>
        </w:rPr>
        <w:t xml:space="preserve">
      Орталығы –Бокс мектебі (келісім бойынша),Парковая к., 141, тел. 50-03-92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314-ші атқыштар дивизиясы к.: 138;</w:t>
      </w:r>
      <w:r>
        <w:br/>
      </w:r>
      <w:r>
        <w:rPr>
          <w:rFonts w:ascii="Times New Roman"/>
          <w:b w:val="false"/>
          <w:i w:val="false"/>
          <w:color w:val="000000"/>
          <w:sz w:val="28"/>
        </w:rPr>
        <w:t xml:space="preserve">
      Евгений Брусиловский атындағы к.: 49, 55, 57, 58, 61, 63; </w:t>
      </w:r>
      <w:r>
        <w:br/>
      </w:r>
      <w:r>
        <w:rPr>
          <w:rFonts w:ascii="Times New Roman"/>
          <w:b w:val="false"/>
          <w:i w:val="false"/>
          <w:color w:val="000000"/>
          <w:sz w:val="28"/>
        </w:rPr>
        <w:t xml:space="preserve">
      Евней Букетов атындағы к.: 51, 53, 57, 59, 61; </w:t>
      </w:r>
      <w:r>
        <w:br/>
      </w:r>
      <w:r>
        <w:rPr>
          <w:rFonts w:ascii="Times New Roman"/>
          <w:b w:val="false"/>
          <w:i w:val="false"/>
          <w:color w:val="000000"/>
          <w:sz w:val="28"/>
        </w:rPr>
        <w:t xml:space="preserve">
      Кәрім Сүтішев к.: 83, 85; </w:t>
      </w:r>
      <w:r>
        <w:br/>
      </w:r>
      <w:r>
        <w:rPr>
          <w:rFonts w:ascii="Times New Roman"/>
          <w:b w:val="false"/>
          <w:i w:val="false"/>
          <w:color w:val="000000"/>
          <w:sz w:val="28"/>
        </w:rPr>
        <w:t xml:space="preserve">
      Астана к.: 4, 7, 14, 16, 18; </w:t>
      </w:r>
      <w:r>
        <w:br/>
      </w:r>
      <w:r>
        <w:rPr>
          <w:rFonts w:ascii="Times New Roman"/>
          <w:b w:val="false"/>
          <w:i w:val="false"/>
          <w:color w:val="000000"/>
          <w:sz w:val="28"/>
        </w:rPr>
        <w:t xml:space="preserve">
      Қазақстан Конституциясы к.: 49, 50, 54, 60; </w:t>
      </w:r>
      <w:r>
        <w:br/>
      </w:r>
      <w:r>
        <w:rPr>
          <w:rFonts w:ascii="Times New Roman"/>
          <w:b w:val="false"/>
          <w:i w:val="false"/>
          <w:color w:val="000000"/>
          <w:sz w:val="28"/>
        </w:rPr>
        <w:t xml:space="preserve">
      Мұхтар Әуезов атындағы к.: 128, 138, 140, 142, 144, 147, 150, 152, 156; </w:t>
      </w:r>
      <w:r>
        <w:br/>
      </w:r>
      <w:r>
        <w:rPr>
          <w:rFonts w:ascii="Times New Roman"/>
          <w:b w:val="false"/>
          <w:i w:val="false"/>
          <w:color w:val="000000"/>
          <w:sz w:val="28"/>
        </w:rPr>
        <w:t>
      П. Васильев к.: 61В, 63;</w:t>
      </w:r>
      <w:r>
        <w:br/>
      </w:r>
      <w:r>
        <w:rPr>
          <w:rFonts w:ascii="Times New Roman"/>
          <w:b w:val="false"/>
          <w:i w:val="false"/>
          <w:color w:val="000000"/>
          <w:sz w:val="28"/>
        </w:rPr>
        <w:t xml:space="preserve">
      Парковая к.: 117, 119, 121, 137, 139, 145; </w:t>
      </w:r>
      <w:r>
        <w:br/>
      </w:r>
      <w:r>
        <w:rPr>
          <w:rFonts w:ascii="Times New Roman"/>
          <w:b w:val="false"/>
          <w:i w:val="false"/>
          <w:color w:val="000000"/>
          <w:sz w:val="28"/>
        </w:rPr>
        <w:t>
      С. Мұқанов к.: 72.</w:t>
      </w:r>
      <w:r>
        <w:br/>
      </w:r>
      <w:r>
        <w:rPr>
          <w:rFonts w:ascii="Times New Roman"/>
          <w:b w:val="false"/>
          <w:i w:val="false"/>
          <w:color w:val="000000"/>
          <w:sz w:val="28"/>
        </w:rPr>
        <w:t xml:space="preserve">
      № 734 сайлау учаскесі </w:t>
      </w:r>
      <w:r>
        <w:br/>
      </w:r>
      <w:r>
        <w:rPr>
          <w:rFonts w:ascii="Times New Roman"/>
          <w:b w:val="false"/>
          <w:i w:val="false"/>
          <w:color w:val="000000"/>
          <w:sz w:val="28"/>
        </w:rPr>
        <w:t>
      Орталығы – ХҚКО (келісім бойынша) Мұхтар Әуезов атындағы к., 157, тел. 31-00-39</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Бостандық к.: 41, 54, 56;</w:t>
      </w:r>
      <w:r>
        <w:br/>
      </w:r>
      <w:r>
        <w:rPr>
          <w:rFonts w:ascii="Times New Roman"/>
          <w:b w:val="false"/>
          <w:i w:val="false"/>
          <w:color w:val="000000"/>
          <w:sz w:val="28"/>
        </w:rPr>
        <w:t>
      Евней Букетов атындағы к.: 42, 44, 46;</w:t>
      </w:r>
      <w:r>
        <w:br/>
      </w:r>
      <w:r>
        <w:rPr>
          <w:rFonts w:ascii="Times New Roman"/>
          <w:b w:val="false"/>
          <w:i w:val="false"/>
          <w:color w:val="000000"/>
          <w:sz w:val="28"/>
        </w:rPr>
        <w:t>
      Жамбыл атындағы к.: 149, 151, 153, 157, 161;</w:t>
      </w:r>
      <w:r>
        <w:br/>
      </w:r>
      <w:r>
        <w:rPr>
          <w:rFonts w:ascii="Times New Roman"/>
          <w:b w:val="false"/>
          <w:i w:val="false"/>
          <w:color w:val="000000"/>
          <w:sz w:val="28"/>
        </w:rPr>
        <w:t>
      Интернациональная к.: 53, 55, 56, 57, 58, 62, 60, 64;</w:t>
      </w:r>
      <w:r>
        <w:br/>
      </w:r>
      <w:r>
        <w:rPr>
          <w:rFonts w:ascii="Times New Roman"/>
          <w:b w:val="false"/>
          <w:i w:val="false"/>
          <w:color w:val="000000"/>
          <w:sz w:val="28"/>
        </w:rPr>
        <w:t>
      Мұхтар Әуезов атындағы к.: 160, 160А, 162, 168, 174;</w:t>
      </w:r>
      <w:r>
        <w:br/>
      </w:r>
      <w:r>
        <w:rPr>
          <w:rFonts w:ascii="Times New Roman"/>
          <w:b w:val="false"/>
          <w:i w:val="false"/>
          <w:color w:val="000000"/>
          <w:sz w:val="28"/>
        </w:rPr>
        <w:t>
      Абай к.: 61, 63.</w:t>
      </w:r>
      <w:r>
        <w:br/>
      </w:r>
      <w:r>
        <w:rPr>
          <w:rFonts w:ascii="Times New Roman"/>
          <w:b w:val="false"/>
          <w:i w:val="false"/>
          <w:color w:val="000000"/>
          <w:sz w:val="28"/>
        </w:rPr>
        <w:t xml:space="preserve">
      № 735 сайлау учаскесі </w:t>
      </w:r>
      <w:r>
        <w:br/>
      </w:r>
      <w:r>
        <w:rPr>
          <w:rFonts w:ascii="Times New Roman"/>
          <w:b w:val="false"/>
          <w:i w:val="false"/>
          <w:color w:val="000000"/>
          <w:sz w:val="28"/>
        </w:rPr>
        <w:t>
      Орталығы - № 1 орта мектеп, П. Васильев к., 44, тел. 36-22-53</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314-ші атқыштар дивизиясы к.: 142;</w:t>
      </w:r>
      <w:r>
        <w:br/>
      </w:r>
      <w:r>
        <w:rPr>
          <w:rFonts w:ascii="Times New Roman"/>
          <w:b w:val="false"/>
          <w:i w:val="false"/>
          <w:color w:val="000000"/>
          <w:sz w:val="28"/>
        </w:rPr>
        <w:t>
      Гоголь к.: 14;</w:t>
      </w:r>
      <w:r>
        <w:br/>
      </w:r>
      <w:r>
        <w:rPr>
          <w:rFonts w:ascii="Times New Roman"/>
          <w:b w:val="false"/>
          <w:i w:val="false"/>
          <w:color w:val="000000"/>
          <w:sz w:val="28"/>
        </w:rPr>
        <w:t>
      Евгений Брусиловский атындағы к.: 70, 74;</w:t>
      </w:r>
      <w:r>
        <w:br/>
      </w:r>
      <w:r>
        <w:rPr>
          <w:rFonts w:ascii="Times New Roman"/>
          <w:b w:val="false"/>
          <w:i w:val="false"/>
          <w:color w:val="000000"/>
          <w:sz w:val="28"/>
        </w:rPr>
        <w:t>
      Евней Букетов атындағы к.: 48, 54, 65, 77, 79;</w:t>
      </w:r>
      <w:r>
        <w:br/>
      </w:r>
      <w:r>
        <w:rPr>
          <w:rFonts w:ascii="Times New Roman"/>
          <w:b w:val="false"/>
          <w:i w:val="false"/>
          <w:color w:val="000000"/>
          <w:sz w:val="28"/>
        </w:rPr>
        <w:t>
      Интернациональная к.: 59, 71, 75, 77;</w:t>
      </w:r>
      <w:r>
        <w:br/>
      </w:r>
      <w:r>
        <w:rPr>
          <w:rFonts w:ascii="Times New Roman"/>
          <w:b w:val="false"/>
          <w:i w:val="false"/>
          <w:color w:val="000000"/>
          <w:sz w:val="28"/>
        </w:rPr>
        <w:t>
      Астана к.: 9, 11, 17;</w:t>
      </w:r>
      <w:r>
        <w:br/>
      </w:r>
      <w:r>
        <w:rPr>
          <w:rFonts w:ascii="Times New Roman"/>
          <w:b w:val="false"/>
          <w:i w:val="false"/>
          <w:color w:val="000000"/>
          <w:sz w:val="28"/>
        </w:rPr>
        <w:t>
      Мұхтар Әуезов атындағы к.: 153.</w:t>
      </w:r>
      <w:r>
        <w:br/>
      </w:r>
      <w:r>
        <w:rPr>
          <w:rFonts w:ascii="Times New Roman"/>
          <w:b w:val="false"/>
          <w:i w:val="false"/>
          <w:color w:val="000000"/>
          <w:sz w:val="28"/>
        </w:rPr>
        <w:t xml:space="preserve">
      № 736 сайлау учаскесі </w:t>
      </w:r>
      <w:r>
        <w:br/>
      </w:r>
      <w:r>
        <w:rPr>
          <w:rFonts w:ascii="Times New Roman"/>
          <w:b w:val="false"/>
          <w:i w:val="false"/>
          <w:color w:val="000000"/>
          <w:sz w:val="28"/>
        </w:rPr>
        <w:t>
      Орталығы - Облыстық мәдениет орталығы (келісім бойынша) Қазақстан Конституциясы к., 60, тел. 46-64-16</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Тоқсан би к.: 21, 23, 25, 27, 80, 82, 84;</w:t>
      </w:r>
      <w:r>
        <w:br/>
      </w:r>
      <w:r>
        <w:rPr>
          <w:rFonts w:ascii="Times New Roman"/>
          <w:b w:val="false"/>
          <w:i w:val="false"/>
          <w:color w:val="000000"/>
          <w:sz w:val="28"/>
        </w:rPr>
        <w:t>
      Интернациональная к.: 68, 76, 78;</w:t>
      </w:r>
      <w:r>
        <w:br/>
      </w:r>
      <w:r>
        <w:rPr>
          <w:rFonts w:ascii="Times New Roman"/>
          <w:b w:val="false"/>
          <w:i w:val="false"/>
          <w:color w:val="000000"/>
          <w:sz w:val="28"/>
        </w:rPr>
        <w:t>
      Астана к.: 36, 38, 40;</w:t>
      </w:r>
      <w:r>
        <w:br/>
      </w:r>
      <w:r>
        <w:rPr>
          <w:rFonts w:ascii="Times New Roman"/>
          <w:b w:val="false"/>
          <w:i w:val="false"/>
          <w:color w:val="000000"/>
          <w:sz w:val="28"/>
        </w:rPr>
        <w:t>
      Бостандық к.: 51;</w:t>
      </w:r>
      <w:r>
        <w:br/>
      </w:r>
      <w:r>
        <w:rPr>
          <w:rFonts w:ascii="Times New Roman"/>
          <w:b w:val="false"/>
          <w:i w:val="false"/>
          <w:color w:val="000000"/>
          <w:sz w:val="28"/>
        </w:rPr>
        <w:t>
      Абай к.: 65, 67, 69, 71;</w:t>
      </w:r>
      <w:r>
        <w:br/>
      </w:r>
      <w:r>
        <w:rPr>
          <w:rFonts w:ascii="Times New Roman"/>
          <w:b w:val="false"/>
          <w:i w:val="false"/>
          <w:color w:val="000000"/>
          <w:sz w:val="28"/>
        </w:rPr>
        <w:t>
      Кәрім Сүтішев к.: 68А, 68Б.</w:t>
      </w:r>
      <w:r>
        <w:br/>
      </w:r>
      <w:r>
        <w:rPr>
          <w:rFonts w:ascii="Times New Roman"/>
          <w:b w:val="false"/>
          <w:i w:val="false"/>
          <w:color w:val="000000"/>
          <w:sz w:val="28"/>
        </w:rPr>
        <w:t xml:space="preserve">
      № 737 сайлау учаскесі </w:t>
      </w:r>
      <w:r>
        <w:br/>
      </w:r>
      <w:r>
        <w:rPr>
          <w:rFonts w:ascii="Times New Roman"/>
          <w:b w:val="false"/>
          <w:i w:val="false"/>
          <w:color w:val="000000"/>
          <w:sz w:val="28"/>
        </w:rPr>
        <w:t>
      Орталығы - № 17 орта мектеп, «Егемен Қазақстан» к., 29, тел. 33-32-05</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Бостандық к.: 78, 86;</w:t>
      </w:r>
      <w:r>
        <w:br/>
      </w:r>
      <w:r>
        <w:rPr>
          <w:rFonts w:ascii="Times New Roman"/>
          <w:b w:val="false"/>
          <w:i w:val="false"/>
          <w:color w:val="000000"/>
          <w:sz w:val="28"/>
        </w:rPr>
        <w:t>
      Гоголь к.: 20, 25, 31;</w:t>
      </w:r>
      <w:r>
        <w:br/>
      </w:r>
      <w:r>
        <w:rPr>
          <w:rFonts w:ascii="Times New Roman"/>
          <w:b w:val="false"/>
          <w:i w:val="false"/>
          <w:color w:val="000000"/>
          <w:sz w:val="28"/>
        </w:rPr>
        <w:t>
      Интернациональная к.: 88, 92, 94, 94А;</w:t>
      </w:r>
      <w:r>
        <w:br/>
      </w:r>
      <w:r>
        <w:rPr>
          <w:rFonts w:ascii="Times New Roman"/>
          <w:b w:val="false"/>
          <w:i w:val="false"/>
          <w:color w:val="000000"/>
          <w:sz w:val="28"/>
        </w:rPr>
        <w:t>
      Астана к.: 23;</w:t>
      </w:r>
      <w:r>
        <w:br/>
      </w:r>
      <w:r>
        <w:rPr>
          <w:rFonts w:ascii="Times New Roman"/>
          <w:b w:val="false"/>
          <w:i w:val="false"/>
          <w:color w:val="000000"/>
          <w:sz w:val="28"/>
        </w:rPr>
        <w:t>
      Московская к.: 1, 2, 5;</w:t>
      </w:r>
      <w:r>
        <w:br/>
      </w:r>
      <w:r>
        <w:rPr>
          <w:rFonts w:ascii="Times New Roman"/>
          <w:b w:val="false"/>
          <w:i w:val="false"/>
          <w:color w:val="000000"/>
          <w:sz w:val="28"/>
        </w:rPr>
        <w:t>
      «Егемен Қазақстан» к.: 40А, 40, 46;</w:t>
      </w:r>
      <w:r>
        <w:br/>
      </w:r>
      <w:r>
        <w:rPr>
          <w:rFonts w:ascii="Times New Roman"/>
          <w:b w:val="false"/>
          <w:i w:val="false"/>
          <w:color w:val="000000"/>
          <w:sz w:val="28"/>
        </w:rPr>
        <w:t>
      Батыр Баян к.: 2, 4, 8, 10, 24, 26;</w:t>
      </w:r>
      <w:r>
        <w:br/>
      </w:r>
      <w:r>
        <w:rPr>
          <w:rFonts w:ascii="Times New Roman"/>
          <w:b w:val="false"/>
          <w:i w:val="false"/>
          <w:color w:val="000000"/>
          <w:sz w:val="28"/>
        </w:rPr>
        <w:t>
      Абай к.: 81.</w:t>
      </w:r>
      <w:r>
        <w:br/>
      </w:r>
      <w:r>
        <w:rPr>
          <w:rFonts w:ascii="Times New Roman"/>
          <w:b w:val="false"/>
          <w:i w:val="false"/>
          <w:color w:val="000000"/>
          <w:sz w:val="28"/>
        </w:rPr>
        <w:t xml:space="preserve">
      № 738 сайлау учаскесі </w:t>
      </w:r>
      <w:r>
        <w:br/>
      </w:r>
      <w:r>
        <w:rPr>
          <w:rFonts w:ascii="Times New Roman"/>
          <w:b w:val="false"/>
          <w:i w:val="false"/>
          <w:color w:val="000000"/>
          <w:sz w:val="28"/>
        </w:rPr>
        <w:t xml:space="preserve">
      Орталығы – Бірінші гимназия, «Егемен Қазақстан» к., 22, тел. 33-81-48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Гоголь к.: 9, 13, 19; </w:t>
      </w:r>
      <w:r>
        <w:br/>
      </w:r>
      <w:r>
        <w:rPr>
          <w:rFonts w:ascii="Times New Roman"/>
          <w:b w:val="false"/>
          <w:i w:val="false"/>
          <w:color w:val="000000"/>
          <w:sz w:val="28"/>
        </w:rPr>
        <w:t xml:space="preserve">
      Евгений Брусиловский атындағы к.: 65; </w:t>
      </w:r>
      <w:r>
        <w:br/>
      </w:r>
      <w:r>
        <w:rPr>
          <w:rFonts w:ascii="Times New Roman"/>
          <w:b w:val="false"/>
          <w:i w:val="false"/>
          <w:color w:val="000000"/>
          <w:sz w:val="28"/>
        </w:rPr>
        <w:t>
      Евней Букетов атындағы к.: 58, 83, 85, 87, 89, 91;</w:t>
      </w:r>
      <w:r>
        <w:br/>
      </w:r>
      <w:r>
        <w:rPr>
          <w:rFonts w:ascii="Times New Roman"/>
          <w:b w:val="false"/>
          <w:i w:val="false"/>
          <w:color w:val="000000"/>
          <w:sz w:val="28"/>
        </w:rPr>
        <w:t>
      Интернациональная к.: 79, 81, 83;</w:t>
      </w:r>
      <w:r>
        <w:br/>
      </w:r>
      <w:r>
        <w:rPr>
          <w:rFonts w:ascii="Times New Roman"/>
          <w:b w:val="false"/>
          <w:i w:val="false"/>
          <w:color w:val="000000"/>
          <w:sz w:val="28"/>
        </w:rPr>
        <w:t xml:space="preserve">
      Қаныш Сәтбаев атындағы к.: 2; </w:t>
      </w:r>
      <w:r>
        <w:br/>
      </w:r>
      <w:r>
        <w:rPr>
          <w:rFonts w:ascii="Times New Roman"/>
          <w:b w:val="false"/>
          <w:i w:val="false"/>
          <w:color w:val="000000"/>
          <w:sz w:val="28"/>
        </w:rPr>
        <w:t xml:space="preserve">
      Кәрім Сүтішев к.: 70А, 70; </w:t>
      </w:r>
      <w:r>
        <w:br/>
      </w:r>
      <w:r>
        <w:rPr>
          <w:rFonts w:ascii="Times New Roman"/>
          <w:b w:val="false"/>
          <w:i w:val="false"/>
          <w:color w:val="000000"/>
          <w:sz w:val="28"/>
        </w:rPr>
        <w:t xml:space="preserve">
      Қазақстан Конституциясы к.: 53, 55, 76; </w:t>
      </w:r>
      <w:r>
        <w:br/>
      </w:r>
      <w:r>
        <w:rPr>
          <w:rFonts w:ascii="Times New Roman"/>
          <w:b w:val="false"/>
          <w:i w:val="false"/>
          <w:color w:val="000000"/>
          <w:sz w:val="28"/>
        </w:rPr>
        <w:t xml:space="preserve">
      Некрасов к.: 1; </w:t>
      </w:r>
      <w:r>
        <w:br/>
      </w:r>
      <w:r>
        <w:rPr>
          <w:rFonts w:ascii="Times New Roman"/>
          <w:b w:val="false"/>
          <w:i w:val="false"/>
          <w:color w:val="000000"/>
          <w:sz w:val="28"/>
        </w:rPr>
        <w:t xml:space="preserve">
      «Егемен Қазақстан» к.: 3, 4, 5, 9, 11, 13, 17, 20, 28, 30; </w:t>
      </w:r>
      <w:r>
        <w:br/>
      </w:r>
      <w:r>
        <w:rPr>
          <w:rFonts w:ascii="Times New Roman"/>
          <w:b w:val="false"/>
          <w:i w:val="false"/>
          <w:color w:val="000000"/>
          <w:sz w:val="28"/>
        </w:rPr>
        <w:t xml:space="preserve">
      Красноармейский қысқа к.: 1, 4, 5, 6, 8, 10; </w:t>
      </w:r>
      <w:r>
        <w:br/>
      </w:r>
      <w:r>
        <w:rPr>
          <w:rFonts w:ascii="Times New Roman"/>
          <w:b w:val="false"/>
          <w:i w:val="false"/>
          <w:color w:val="000000"/>
          <w:sz w:val="28"/>
        </w:rPr>
        <w:t>
      «Егемен Қазақстан» қысқа к.: 1, 3, 4, 6, 8, 10, 16.</w:t>
      </w:r>
      <w:r>
        <w:br/>
      </w:r>
      <w:r>
        <w:rPr>
          <w:rFonts w:ascii="Times New Roman"/>
          <w:b w:val="false"/>
          <w:i w:val="false"/>
          <w:color w:val="000000"/>
          <w:sz w:val="28"/>
        </w:rPr>
        <w:t xml:space="preserve">
      № 739 сайлау учаскесі </w:t>
      </w:r>
      <w:r>
        <w:br/>
      </w:r>
      <w:r>
        <w:rPr>
          <w:rFonts w:ascii="Times New Roman"/>
          <w:b w:val="false"/>
          <w:i w:val="false"/>
          <w:color w:val="000000"/>
          <w:sz w:val="28"/>
        </w:rPr>
        <w:t xml:space="preserve">
      Орталығы – Петропавл қаласының қорғаныс істері жөніндегі басқармасы (келісім бойынша), ниверсальная к., 3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Лозовский бұрылыс к.: 3, 5, 7;</w:t>
      </w:r>
      <w:r>
        <w:br/>
      </w:r>
      <w:r>
        <w:rPr>
          <w:rFonts w:ascii="Times New Roman"/>
          <w:b w:val="false"/>
          <w:i w:val="false"/>
          <w:color w:val="000000"/>
          <w:sz w:val="28"/>
        </w:rPr>
        <w:t>
      2-ші Маяковский қысқа к.: 4, 6;</w:t>
      </w:r>
      <w:r>
        <w:br/>
      </w:r>
      <w:r>
        <w:rPr>
          <w:rFonts w:ascii="Times New Roman"/>
          <w:b w:val="false"/>
          <w:i w:val="false"/>
          <w:color w:val="000000"/>
          <w:sz w:val="28"/>
        </w:rPr>
        <w:t xml:space="preserve">
      137 км к.: 52, 53, 56, 60; </w:t>
      </w:r>
      <w:r>
        <w:br/>
      </w:r>
      <w:r>
        <w:rPr>
          <w:rFonts w:ascii="Times New Roman"/>
          <w:b w:val="false"/>
          <w:i w:val="false"/>
          <w:color w:val="000000"/>
          <w:sz w:val="28"/>
        </w:rPr>
        <w:t xml:space="preserve">
      314-ші атқыштар дивизиясы к.: 5, 7, 49, 51, 53, 55, 57, 59, 61, 63, 65, 67, 69, 71, 73, 114, 118, 120, 122, 124, 126, 128, 132; </w:t>
      </w:r>
      <w:r>
        <w:br/>
      </w:r>
      <w:r>
        <w:rPr>
          <w:rFonts w:ascii="Times New Roman"/>
          <w:b w:val="false"/>
          <w:i w:val="false"/>
          <w:color w:val="000000"/>
          <w:sz w:val="28"/>
        </w:rPr>
        <w:t xml:space="preserve">
      Тоқсан би к.: 1, 3, 5, 7, 9, 54, 58, 60, 64, 68; </w:t>
      </w:r>
      <w:r>
        <w:br/>
      </w:r>
      <w:r>
        <w:rPr>
          <w:rFonts w:ascii="Times New Roman"/>
          <w:b w:val="false"/>
          <w:i w:val="false"/>
          <w:color w:val="000000"/>
          <w:sz w:val="28"/>
        </w:rPr>
        <w:t xml:space="preserve">
      Мұхтар Әуезов атындағы к.: 108, 110, 112, 114, 115, 115А, 115В, 116, 117, 118, 119, 120, 121, 122, 123, 124, 125, 126, 127, 129, 133, 133В, 133Д; </w:t>
      </w:r>
      <w:r>
        <w:br/>
      </w:r>
      <w:r>
        <w:rPr>
          <w:rFonts w:ascii="Times New Roman"/>
          <w:b w:val="false"/>
          <w:i w:val="false"/>
          <w:color w:val="000000"/>
          <w:sz w:val="28"/>
        </w:rPr>
        <w:t xml:space="preserve">
      Маяковский к.: 97, 162, 164; </w:t>
      </w:r>
      <w:r>
        <w:br/>
      </w:r>
      <w:r>
        <w:rPr>
          <w:rFonts w:ascii="Times New Roman"/>
          <w:b w:val="false"/>
          <w:i w:val="false"/>
          <w:color w:val="000000"/>
          <w:sz w:val="28"/>
        </w:rPr>
        <w:t xml:space="preserve">
      П. Васильев к.: 2, 3, 4, 5, 7, 9, 10, 11, 12, 13, 14, 16, 18, 28, 30, 30А, 32, 33, 34, 35, 36, 39, 41, 43, 45, 47, 51, 53, 57; </w:t>
      </w:r>
      <w:r>
        <w:br/>
      </w:r>
      <w:r>
        <w:rPr>
          <w:rFonts w:ascii="Times New Roman"/>
          <w:b w:val="false"/>
          <w:i w:val="false"/>
          <w:color w:val="000000"/>
          <w:sz w:val="28"/>
        </w:rPr>
        <w:t>
      Парковая к.: 101, 103, 105, 107, 109, 111, 113, 115;</w:t>
      </w:r>
      <w:r>
        <w:br/>
      </w:r>
      <w:r>
        <w:rPr>
          <w:rFonts w:ascii="Times New Roman"/>
          <w:b w:val="false"/>
          <w:i w:val="false"/>
          <w:color w:val="000000"/>
          <w:sz w:val="28"/>
        </w:rPr>
        <w:t xml:space="preserve">
      Партизанская к.: 144, 148, 150, 152, 154, 156, 158Б, 158А, 158, 185; </w:t>
      </w:r>
      <w:r>
        <w:br/>
      </w:r>
      <w:r>
        <w:rPr>
          <w:rFonts w:ascii="Times New Roman"/>
          <w:b w:val="false"/>
          <w:i w:val="false"/>
          <w:color w:val="000000"/>
          <w:sz w:val="28"/>
        </w:rPr>
        <w:t xml:space="preserve">
      А. Попов к.: 86, 88, 90, 90А, 92, 94, 98, 102, 106, 110, 112, 114, 120, 131, 145, 147, 149, 151; </w:t>
      </w:r>
      <w:r>
        <w:br/>
      </w:r>
      <w:r>
        <w:rPr>
          <w:rFonts w:ascii="Times New Roman"/>
          <w:b w:val="false"/>
          <w:i w:val="false"/>
          <w:color w:val="000000"/>
          <w:sz w:val="28"/>
        </w:rPr>
        <w:t xml:space="preserve">
      Абай қысқа к.: 1, 2, 3, 4, 5, 6, 7, 8, 9, 10; </w:t>
      </w:r>
      <w:r>
        <w:br/>
      </w:r>
      <w:r>
        <w:rPr>
          <w:rFonts w:ascii="Times New Roman"/>
          <w:b w:val="false"/>
          <w:i w:val="false"/>
          <w:color w:val="000000"/>
          <w:sz w:val="28"/>
        </w:rPr>
        <w:t>
      Позолотин қысқа к.: 4, 6, 8, 10, 12;</w:t>
      </w:r>
      <w:r>
        <w:br/>
      </w:r>
      <w:r>
        <w:rPr>
          <w:rFonts w:ascii="Times New Roman"/>
          <w:b w:val="false"/>
          <w:i w:val="false"/>
          <w:color w:val="000000"/>
          <w:sz w:val="28"/>
        </w:rPr>
        <w:t xml:space="preserve">
      Труда қысқа к.: 5, 7, 20, 32, 34, 36, 38; </w:t>
      </w:r>
      <w:r>
        <w:br/>
      </w:r>
      <w:r>
        <w:rPr>
          <w:rFonts w:ascii="Times New Roman"/>
          <w:b w:val="false"/>
          <w:i w:val="false"/>
          <w:color w:val="000000"/>
          <w:sz w:val="28"/>
        </w:rPr>
        <w:t xml:space="preserve">
      С. Мұқанов к.: 74, 76, 78, 95, 97, 99, 101, 103, 105, 109, 115, 121, 123, 125, 133; </w:t>
      </w:r>
      <w:r>
        <w:br/>
      </w:r>
      <w:r>
        <w:rPr>
          <w:rFonts w:ascii="Times New Roman"/>
          <w:b w:val="false"/>
          <w:i w:val="false"/>
          <w:color w:val="000000"/>
          <w:sz w:val="28"/>
        </w:rPr>
        <w:t>
      Труд к.: 51, 53, 55, 57, 59.</w:t>
      </w:r>
      <w:r>
        <w:br/>
      </w:r>
      <w:r>
        <w:rPr>
          <w:rFonts w:ascii="Times New Roman"/>
          <w:b w:val="false"/>
          <w:i w:val="false"/>
          <w:color w:val="000000"/>
          <w:sz w:val="28"/>
        </w:rPr>
        <w:t xml:space="preserve">
      № 740 сайлау учаскесі </w:t>
      </w:r>
      <w:r>
        <w:br/>
      </w:r>
      <w:r>
        <w:rPr>
          <w:rFonts w:ascii="Times New Roman"/>
          <w:b w:val="false"/>
          <w:i w:val="false"/>
          <w:color w:val="000000"/>
          <w:sz w:val="28"/>
        </w:rPr>
        <w:t xml:space="preserve">
      Орталығы – Азаматтық имараттар сумен жабдықтау және су бұрғыш дистанциясы (НГЧВ-4, келісім бойынша), Қаныш Сәтбаев атындағы к., 13, тел. 38-00-78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Ахременко Н.А. к.: 19, 21, 23, 29;</w:t>
      </w:r>
      <w:r>
        <w:br/>
      </w:r>
      <w:r>
        <w:rPr>
          <w:rFonts w:ascii="Times New Roman"/>
          <w:b w:val="false"/>
          <w:i w:val="false"/>
          <w:color w:val="000000"/>
          <w:sz w:val="28"/>
        </w:rPr>
        <w:t>
      Интернациональная к.: 98;</w:t>
      </w:r>
      <w:r>
        <w:br/>
      </w:r>
      <w:r>
        <w:rPr>
          <w:rFonts w:ascii="Times New Roman"/>
          <w:b w:val="false"/>
          <w:i w:val="false"/>
          <w:color w:val="000000"/>
          <w:sz w:val="28"/>
        </w:rPr>
        <w:t>
      Қаныш Сәтбаев атындағы к.: 3, 7, 9, 15, 17, 28, 30, 34;</w:t>
      </w:r>
      <w:r>
        <w:br/>
      </w:r>
      <w:r>
        <w:rPr>
          <w:rFonts w:ascii="Times New Roman"/>
          <w:b w:val="false"/>
          <w:i w:val="false"/>
          <w:color w:val="000000"/>
          <w:sz w:val="28"/>
        </w:rPr>
        <w:t>
      Лесная к.: 3А, 3;</w:t>
      </w:r>
      <w:r>
        <w:br/>
      </w:r>
      <w:r>
        <w:rPr>
          <w:rFonts w:ascii="Times New Roman"/>
          <w:b w:val="false"/>
          <w:i w:val="false"/>
          <w:color w:val="000000"/>
          <w:sz w:val="28"/>
        </w:rPr>
        <w:t>
      Батыр Баян к.: 3, 7, 9;</w:t>
      </w:r>
      <w:r>
        <w:br/>
      </w:r>
      <w:r>
        <w:rPr>
          <w:rFonts w:ascii="Times New Roman"/>
          <w:b w:val="false"/>
          <w:i w:val="false"/>
          <w:color w:val="000000"/>
          <w:sz w:val="28"/>
        </w:rPr>
        <w:t>
      Ахременко Н.А. қысқа к.: 3;</w:t>
      </w:r>
      <w:r>
        <w:br/>
      </w:r>
      <w:r>
        <w:rPr>
          <w:rFonts w:ascii="Times New Roman"/>
          <w:b w:val="false"/>
          <w:i w:val="false"/>
          <w:color w:val="000000"/>
          <w:sz w:val="28"/>
        </w:rPr>
        <w:t xml:space="preserve">
      Свердлов қысқа к.: 1, 2, 3, 4, 5, 6, 7, 8, 9; </w:t>
      </w:r>
      <w:r>
        <w:br/>
      </w:r>
      <w:r>
        <w:rPr>
          <w:rFonts w:ascii="Times New Roman"/>
          <w:b w:val="false"/>
          <w:i w:val="false"/>
          <w:color w:val="000000"/>
          <w:sz w:val="28"/>
        </w:rPr>
        <w:t xml:space="preserve">
      Ружейников И.С. к.: 95, 97. </w:t>
      </w:r>
      <w:r>
        <w:br/>
      </w:r>
      <w:r>
        <w:rPr>
          <w:rFonts w:ascii="Times New Roman"/>
          <w:b w:val="false"/>
          <w:i w:val="false"/>
          <w:color w:val="000000"/>
          <w:sz w:val="28"/>
        </w:rPr>
        <w:t xml:space="preserve">
      № 741 сайлау учаскесі </w:t>
      </w:r>
      <w:r>
        <w:br/>
      </w:r>
      <w:r>
        <w:rPr>
          <w:rFonts w:ascii="Times New Roman"/>
          <w:b w:val="false"/>
          <w:i w:val="false"/>
          <w:color w:val="000000"/>
          <w:sz w:val="28"/>
        </w:rPr>
        <w:t xml:space="preserve">
      Орталығы – Темір жол көлігі колледжі (келісім бойынша), Юрий Медведев к., 1А, тел. 38-13-95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Воровский к.: 73;</w:t>
      </w:r>
      <w:r>
        <w:br/>
      </w:r>
      <w:r>
        <w:rPr>
          <w:rFonts w:ascii="Times New Roman"/>
          <w:b w:val="false"/>
          <w:i w:val="false"/>
          <w:color w:val="000000"/>
          <w:sz w:val="28"/>
        </w:rPr>
        <w:t xml:space="preserve">
      Қаныш Сәтбаев атындағы к.: 42А, 46, 48, 50; </w:t>
      </w:r>
      <w:r>
        <w:br/>
      </w:r>
      <w:r>
        <w:rPr>
          <w:rFonts w:ascii="Times New Roman"/>
          <w:b w:val="false"/>
          <w:i w:val="false"/>
          <w:color w:val="000000"/>
          <w:sz w:val="28"/>
        </w:rPr>
        <w:t xml:space="preserve">
      Кошуков атындағы к.: 3, 7, 14А; </w:t>
      </w:r>
      <w:r>
        <w:br/>
      </w:r>
      <w:r>
        <w:rPr>
          <w:rFonts w:ascii="Times New Roman"/>
          <w:b w:val="false"/>
          <w:i w:val="false"/>
          <w:color w:val="000000"/>
          <w:sz w:val="28"/>
        </w:rPr>
        <w:t xml:space="preserve">
      Юрий Медведев к.: 10; </w:t>
      </w:r>
      <w:r>
        <w:br/>
      </w:r>
      <w:r>
        <w:rPr>
          <w:rFonts w:ascii="Times New Roman"/>
          <w:b w:val="false"/>
          <w:i w:val="false"/>
          <w:color w:val="000000"/>
          <w:sz w:val="28"/>
        </w:rPr>
        <w:t>
      Батыр Баян к.: 11, 61, 63.</w:t>
      </w:r>
      <w:r>
        <w:br/>
      </w:r>
      <w:r>
        <w:rPr>
          <w:rFonts w:ascii="Times New Roman"/>
          <w:b w:val="false"/>
          <w:i w:val="false"/>
          <w:color w:val="000000"/>
          <w:sz w:val="28"/>
        </w:rPr>
        <w:t>
      № 742 сайлау учаскесі</w:t>
      </w:r>
      <w:r>
        <w:br/>
      </w:r>
      <w:r>
        <w:rPr>
          <w:rFonts w:ascii="Times New Roman"/>
          <w:b w:val="false"/>
          <w:i w:val="false"/>
          <w:color w:val="000000"/>
          <w:sz w:val="28"/>
        </w:rPr>
        <w:t xml:space="preserve">
      Орталығы - № 20 орта мектеп, Қаныш Сәтбаев атындағы к., 33, тел. 37-45-99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Ахременко Н.А. к.: 2, 4, 18, 26;</w:t>
      </w:r>
      <w:r>
        <w:br/>
      </w:r>
      <w:r>
        <w:rPr>
          <w:rFonts w:ascii="Times New Roman"/>
          <w:b w:val="false"/>
          <w:i w:val="false"/>
          <w:color w:val="000000"/>
          <w:sz w:val="28"/>
        </w:rPr>
        <w:t>
      Волочаевская к.: 96, 100, 115;</w:t>
      </w:r>
      <w:r>
        <w:br/>
      </w:r>
      <w:r>
        <w:rPr>
          <w:rFonts w:ascii="Times New Roman"/>
          <w:b w:val="false"/>
          <w:i w:val="false"/>
          <w:color w:val="000000"/>
          <w:sz w:val="28"/>
        </w:rPr>
        <w:t>
      Воровский к.: 79, 85, 87, 89, 91, 92, 93, 94, 96, 97, 98, 99, 100, 101, 102, 103, 104, 106, 108, 110, 112, 114, 116;</w:t>
      </w:r>
      <w:r>
        <w:br/>
      </w:r>
      <w:r>
        <w:rPr>
          <w:rFonts w:ascii="Times New Roman"/>
          <w:b w:val="false"/>
          <w:i w:val="false"/>
          <w:color w:val="000000"/>
          <w:sz w:val="28"/>
        </w:rPr>
        <w:t>
      Қаныш Сәтбаев атындағы к.: 23, 25, 39, 41, 47, 49, 51, 52, 53, 54, 55, 56, 57, 58, 59, 62, 64, 66, 68, 74, 76, 81;</w:t>
      </w:r>
      <w:r>
        <w:br/>
      </w:r>
      <w:r>
        <w:rPr>
          <w:rFonts w:ascii="Times New Roman"/>
          <w:b w:val="false"/>
          <w:i w:val="false"/>
          <w:color w:val="000000"/>
          <w:sz w:val="28"/>
        </w:rPr>
        <w:t>
      Калинин к.: 29, 31, 33, 35, 37, 41, 43, 45, 47, 49, 72, 74, 76, 78, 80, 82, 84, 86, 88, 90, 92;</w:t>
      </w:r>
      <w:r>
        <w:br/>
      </w:r>
      <w:r>
        <w:rPr>
          <w:rFonts w:ascii="Times New Roman"/>
          <w:b w:val="false"/>
          <w:i w:val="false"/>
          <w:color w:val="000000"/>
          <w:sz w:val="28"/>
        </w:rPr>
        <w:t>
      В.Б. Кошуков атындағы к.: 2, 4, 6, 12, 14;</w:t>
      </w:r>
      <w:r>
        <w:br/>
      </w:r>
      <w:r>
        <w:rPr>
          <w:rFonts w:ascii="Times New Roman"/>
          <w:b w:val="false"/>
          <w:i w:val="false"/>
          <w:color w:val="000000"/>
          <w:sz w:val="28"/>
        </w:rPr>
        <w:t xml:space="preserve">
      Ленинградская к.: 85, 90, 91, 92, 93, 94, 95, 96, 97, 98, 99, 100, 101, 102, 104, 106, 122, 124, 126; </w:t>
      </w:r>
      <w:r>
        <w:br/>
      </w:r>
      <w:r>
        <w:rPr>
          <w:rFonts w:ascii="Times New Roman"/>
          <w:b w:val="false"/>
          <w:i w:val="false"/>
          <w:color w:val="000000"/>
          <w:sz w:val="28"/>
        </w:rPr>
        <w:t xml:space="preserve">
      Московская к.: 103, 105, 106, 107, 108, 110, 112, 114, 129, 130, 146, 146Б; </w:t>
      </w:r>
      <w:r>
        <w:br/>
      </w:r>
      <w:r>
        <w:rPr>
          <w:rFonts w:ascii="Times New Roman"/>
          <w:b w:val="false"/>
          <w:i w:val="false"/>
          <w:color w:val="000000"/>
          <w:sz w:val="28"/>
        </w:rPr>
        <w:t>
      Батыр Баян к.: 65, 67, 69, 105, 107, 108, 109, 110, 111, 112, 113, 114, 115, 116, 117, 118, 119, 120, 121, 122, 123, 125, 127;</w:t>
      </w:r>
      <w:r>
        <w:br/>
      </w:r>
      <w:r>
        <w:rPr>
          <w:rFonts w:ascii="Times New Roman"/>
          <w:b w:val="false"/>
          <w:i w:val="false"/>
          <w:color w:val="000000"/>
          <w:sz w:val="28"/>
        </w:rPr>
        <w:t>
      Толстой к.: 3;</w:t>
      </w:r>
      <w:r>
        <w:br/>
      </w:r>
      <w:r>
        <w:rPr>
          <w:rFonts w:ascii="Times New Roman"/>
          <w:b w:val="false"/>
          <w:i w:val="false"/>
          <w:color w:val="000000"/>
          <w:sz w:val="28"/>
        </w:rPr>
        <w:t>
      Тургенев к.: 3, 10, 11, 25;</w:t>
      </w:r>
      <w:r>
        <w:br/>
      </w:r>
      <w:r>
        <w:rPr>
          <w:rFonts w:ascii="Times New Roman"/>
          <w:b w:val="false"/>
          <w:i w:val="false"/>
          <w:color w:val="000000"/>
          <w:sz w:val="28"/>
        </w:rPr>
        <w:t>
      Фрунзе к.: 3;</w:t>
      </w:r>
      <w:r>
        <w:br/>
      </w:r>
      <w:r>
        <w:rPr>
          <w:rFonts w:ascii="Times New Roman"/>
          <w:b w:val="false"/>
          <w:i w:val="false"/>
          <w:color w:val="000000"/>
          <w:sz w:val="28"/>
        </w:rPr>
        <w:t>
      Халтурин к.: 75, 77, 81, 83, 85, 87, 87А, 89, 112, 114, 116, 118;</w:t>
      </w:r>
      <w:r>
        <w:br/>
      </w:r>
      <w:r>
        <w:rPr>
          <w:rFonts w:ascii="Times New Roman"/>
          <w:b w:val="false"/>
          <w:i w:val="false"/>
          <w:color w:val="000000"/>
          <w:sz w:val="28"/>
        </w:rPr>
        <w:t>
      Юрий Медведев к.: 4.</w:t>
      </w:r>
      <w:r>
        <w:br/>
      </w:r>
      <w:r>
        <w:rPr>
          <w:rFonts w:ascii="Times New Roman"/>
          <w:b w:val="false"/>
          <w:i w:val="false"/>
          <w:color w:val="000000"/>
          <w:sz w:val="28"/>
        </w:rPr>
        <w:t xml:space="preserve">
      № 743 сайлау учаскесі </w:t>
      </w:r>
      <w:r>
        <w:br/>
      </w:r>
      <w:r>
        <w:rPr>
          <w:rFonts w:ascii="Times New Roman"/>
          <w:b w:val="false"/>
          <w:i w:val="false"/>
          <w:color w:val="000000"/>
          <w:sz w:val="28"/>
        </w:rPr>
        <w:t>
      Орталығы - № 31 орта мектеп, Пугачев к., 129, тел. 38-07-05</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Войков атындағы к.: 2, 3, 4, 5, 6, 7, 8, 9, 10, 12, 13, 15, 16, 17, 18, 19, 23, 24, 25, 26, 27, 28, 29, 30, 31, 32, 33, 34, 35, 36, 37, 38, 39, 40, 41, 42, 43, 44, 47, 48, 49, 50, 51, 52, 53; </w:t>
      </w:r>
      <w:r>
        <w:br/>
      </w:r>
      <w:r>
        <w:rPr>
          <w:rFonts w:ascii="Times New Roman"/>
          <w:b w:val="false"/>
          <w:i w:val="false"/>
          <w:color w:val="000000"/>
          <w:sz w:val="28"/>
        </w:rPr>
        <w:t>
      Демьян Бедный к.: 1, 7, 9, 11, 13, 15, 17, 18А, 19, 20, 21, 22, 23, 24, 25, 26, 27, 30, 31, 32, 33, 34, 35, 36, 37, 38, 39, 40, 41, 42, 43, 45, 46, 47, 48, 49, 50, 52, 53, 55, 56, 57, 60, 61, 62, 63, 64, 65, 67;</w:t>
      </w:r>
      <w:r>
        <w:br/>
      </w:r>
      <w:r>
        <w:rPr>
          <w:rFonts w:ascii="Times New Roman"/>
          <w:b w:val="false"/>
          <w:i w:val="false"/>
          <w:color w:val="000000"/>
          <w:sz w:val="28"/>
        </w:rPr>
        <w:t>
      Добролюбов к.: 1, 3, 3А, 4, 5, 6, 7, 8, 9, 10, 11, 12, 13, 14, 15, 17, 18, 19, 20, 21, 23, 24, 25, 27, 29, 30, 31, 32, 33, 34, 35, 36, 38, 39, 41, 42, 43, 44, 45, 46, 46А, 47, 48, 49, 50, 52;</w:t>
      </w:r>
      <w:r>
        <w:br/>
      </w:r>
      <w:r>
        <w:rPr>
          <w:rFonts w:ascii="Times New Roman"/>
          <w:b w:val="false"/>
          <w:i w:val="false"/>
          <w:color w:val="000000"/>
          <w:sz w:val="28"/>
        </w:rPr>
        <w:t>
      Клара Цеткин к.: 3, 4, 5, 6, 7, 8, 10, 12, 13, 15, 21, 22, 23, 24. 25, 26, 31, 32, 33, 34, 36, 38, 40, 47, 48, 50, 51, 52, 54, 55, 56, 58, 61, 67, 68, 72, 74, 76, 78, 80, 82, 90, 92;</w:t>
      </w:r>
      <w:r>
        <w:br/>
      </w:r>
      <w:r>
        <w:rPr>
          <w:rFonts w:ascii="Times New Roman"/>
          <w:b w:val="false"/>
          <w:i w:val="false"/>
          <w:color w:val="000000"/>
          <w:sz w:val="28"/>
        </w:rPr>
        <w:t>
      Караванная к.: 1, 2, 3, 4, 6, 8, 9, 11, 12, 15, 16, 17, 18, 19, 20, 21, 22, 23, 24, 25, 26, 27, 28, 29, 30, 31, 32, 33, 34, 35, 36, 37, 38, 39, 40, 41, 42, 43, 44, 45, 46, 47, 48, 50, 51, 52, 53, 54, 55, 56, 57, 58, 59, 60, 61, 62, 63, 64, 65, 66, 67, 68, 70, 72, 73, 74, 76, 77, 78, 79, 80, 81, 82, 83, 84, 85, 86, 87, 87А, 88, 89, 90, 91, 92, 94, 96, 98, 100;</w:t>
      </w:r>
      <w:r>
        <w:br/>
      </w:r>
      <w:r>
        <w:rPr>
          <w:rFonts w:ascii="Times New Roman"/>
          <w:b w:val="false"/>
          <w:i w:val="false"/>
          <w:color w:val="000000"/>
          <w:sz w:val="28"/>
        </w:rPr>
        <w:t>
      Красин к.: 2, 3, 5, 6, 9, 10, 11, 12, 13, 14, 15, 16, 17, 21, 22, 23, 24, 25, 26, 27, 28, 29, 30, 32,33, 34, 35, 36, 37, 38, 39, 41, 42, 43, 44, 45, 47, 48, 50, 51, 52, 54, 55, 56, 57, 58, 59, 61, 63, 65, 66, 67, 68, 69, 70, 71, 72, 73, 74, 75, 76, 77, 79, 81;</w:t>
      </w:r>
      <w:r>
        <w:br/>
      </w:r>
      <w:r>
        <w:rPr>
          <w:rFonts w:ascii="Times New Roman"/>
          <w:b w:val="false"/>
          <w:i w:val="false"/>
          <w:color w:val="000000"/>
          <w:sz w:val="28"/>
        </w:rPr>
        <w:t>
      Лозовский бұрылыс к.: 2, 2А, 4, 6, 8, 12, 14, 16, 18, 20, 26, 28, 30, 32, 34, 36, 38, 40;</w:t>
      </w:r>
      <w:r>
        <w:br/>
      </w:r>
      <w:r>
        <w:rPr>
          <w:rFonts w:ascii="Times New Roman"/>
          <w:b w:val="false"/>
          <w:i w:val="false"/>
          <w:color w:val="000000"/>
          <w:sz w:val="28"/>
        </w:rPr>
        <w:t>
      М.В. Ломоносов ат. к.: 1, 2, 3, 4, 5, 6, 7, 8, 9, 10, 11, 12, 13, 14, 15, 16, 17, 18, 19, 20, 21, 22, 23, 24, 25, 26, 27, 28, 29, 30, 31, 32, 33, 34, 35, 36, 37, 38, 40, 41, 43, 45, 46, 47, 48, 49, 50, 51, 52, 53, 54, 55, 56, 57, 58, 59, 60, 61, 62, 63, 64, 65, 66, 67, 69, 70, 71, 72, 73, 74, 75, 76, 77, 78, 80, 82, 83, 84, 85, 86, 87, 88, 89, 90, 91, 92, 93, 94, 96, 97, 98, 100, 102, 104, 106, 108, 110;</w:t>
      </w:r>
      <w:r>
        <w:br/>
      </w:r>
      <w:r>
        <w:rPr>
          <w:rFonts w:ascii="Times New Roman"/>
          <w:b w:val="false"/>
          <w:i w:val="false"/>
          <w:color w:val="000000"/>
          <w:sz w:val="28"/>
        </w:rPr>
        <w:t xml:space="preserve">
      Матвеев А.В. к.: 1, 3, 4, 5, 7, 8, 9, 10, 11, 12, 13, 14, 15, 16, 17, 18, 19, 20, 21, 22, 23, 24, 25, 26, 27, 28, 29, 31, 32, 33, 34, 35, 36, 36А, 37, 38, 39, 40, 41, 43, 44, 45, 46, 48, 49, 50, 51, 52, 53, 54, 55, 56, 57, 58, 59, 60, 62, 63, 64, 65, 66, 67, 68, 69, 70, 71, 72, 73, 74, 75, 76, 77, 78, 79, 80, 81, 82, 83, 84, 85, 86, 87, 89, 93; </w:t>
      </w:r>
      <w:r>
        <w:br/>
      </w:r>
      <w:r>
        <w:rPr>
          <w:rFonts w:ascii="Times New Roman"/>
          <w:b w:val="false"/>
          <w:i w:val="false"/>
          <w:color w:val="000000"/>
          <w:sz w:val="28"/>
        </w:rPr>
        <w:t>
      Минская к.: 14, 18, 21, 23, 25, 27, 31, 33, 37, 39, 41, 43, 45, 47, 49, 51, 53, 57, 59, 61, 63, 67, 69, 71, 77, 79, 81, 83, 85, 87, 89, 91, 99, 101, 105, 107, 113, 115, 117А;</w:t>
      </w:r>
      <w:r>
        <w:br/>
      </w:r>
      <w:r>
        <w:rPr>
          <w:rFonts w:ascii="Times New Roman"/>
          <w:b w:val="false"/>
          <w:i w:val="false"/>
          <w:color w:val="000000"/>
          <w:sz w:val="28"/>
        </w:rPr>
        <w:t xml:space="preserve">
      Молодогвардейцев к.: 1, 1А, 2, 2А, 2Б, 3, 4, 5, 6, 7, 9, 10, 11, 12, 13, 15, 16, 17, 18, 19, 20, 21, 23, 24, 25, 26, 27, 28, 29, 30, 31, 32, 33, 34, 35, 36, 37, 38, 39, 40, 41, 42, 43, 44, 45, 46, 47, 48, 49, 50, 51, 52, 53, 54, 55, 56, 58, 60, 66, 68, 70, 72, 74; </w:t>
      </w:r>
      <w:r>
        <w:br/>
      </w:r>
      <w:r>
        <w:rPr>
          <w:rFonts w:ascii="Times New Roman"/>
          <w:b w:val="false"/>
          <w:i w:val="false"/>
          <w:color w:val="000000"/>
          <w:sz w:val="28"/>
        </w:rPr>
        <w:t>
      Мопровская к.: 1, 2, 7, 8, 9, 10, 12, 14, 15, 16, 17, 18, 19, 21, 23, 24, 25, 26, 27, 28, 30, 31, 32, 33, 35, 37, 38, 39, 40, 41, 42, 43, 45, 46, 47, 50, 52, 53, 54, 55, 56, 57, 58, 59, 60, 62, 64, 65, 67, 68, 69, 70, 72, 74, 75, 76, 77, 78, 79, 80, 84, 85, 86, 87, 88, 89, 90, 94, 95, 96, 98, 99, 100, 101, 102, 103, 104, 106, 108, 109, 111, 112, 114, 116, 118, 120, 122, 124, 130, 132, 134, 136, 138, 144, 146, 148, 150, 152, 158, 160;</w:t>
      </w:r>
      <w:r>
        <w:br/>
      </w:r>
      <w:r>
        <w:rPr>
          <w:rFonts w:ascii="Times New Roman"/>
          <w:b w:val="false"/>
          <w:i w:val="false"/>
          <w:color w:val="000000"/>
          <w:sz w:val="28"/>
        </w:rPr>
        <w:t>
      Матвеев А.В. бұрылыс к.: 7, 13, 15, 21, 23;</w:t>
      </w:r>
      <w:r>
        <w:br/>
      </w:r>
      <w:r>
        <w:rPr>
          <w:rFonts w:ascii="Times New Roman"/>
          <w:b w:val="false"/>
          <w:i w:val="false"/>
          <w:color w:val="000000"/>
          <w:sz w:val="28"/>
        </w:rPr>
        <w:t>
      Н. Островский к.: 1, 2, 3, 4, 5, 6, 7, 8, 9, 10, 11, 13, 15, 17, 19, 23, 25, 27, 29, 31, 33, 35, 37, 39;</w:t>
      </w:r>
      <w:r>
        <w:br/>
      </w:r>
      <w:r>
        <w:rPr>
          <w:rFonts w:ascii="Times New Roman"/>
          <w:b w:val="false"/>
          <w:i w:val="false"/>
          <w:color w:val="000000"/>
          <w:sz w:val="28"/>
        </w:rPr>
        <w:t xml:space="preserve">
      Панфилов ат. к.: 4, 6, 8, 10, 12, 18, 20, 26, 28, 32, 34, 36, 40, 42, 44, 46, 48, 50, 52, 56, 58, 60, 62, 64, 66, 68, 70, 72, 74, 76, 96, 98, 101, 102; </w:t>
      </w:r>
      <w:r>
        <w:br/>
      </w:r>
      <w:r>
        <w:rPr>
          <w:rFonts w:ascii="Times New Roman"/>
          <w:b w:val="false"/>
          <w:i w:val="false"/>
          <w:color w:val="000000"/>
          <w:sz w:val="28"/>
        </w:rPr>
        <w:t xml:space="preserve">
      Парижская Коммуна к.: 3, 6, 7, 8, 9, 10, 11, 12, 13, 14, 15, 16, 17, 18, 20, 21, 22, 23, 24, 25, 26, 27, 28, 29, 31, 32, 33, 34, 35, 36, 37, 38, 39, 40, 41, 42, 43, 44, 45, 46, 47, 48, 49, 51, 53, 55, 57, 59, 61; </w:t>
      </w:r>
      <w:r>
        <w:br/>
      </w:r>
      <w:r>
        <w:rPr>
          <w:rFonts w:ascii="Times New Roman"/>
          <w:b w:val="false"/>
          <w:i w:val="false"/>
          <w:color w:val="000000"/>
          <w:sz w:val="28"/>
        </w:rPr>
        <w:t xml:space="preserve">
      Лозовский к.: 2, 3, 4, 6, 9, 10, 11, 12, 13, 14, 16, 18, 19, 22, 27, 28, 30, 36, 36А, 38, 40, 42; </w:t>
      </w:r>
      <w:r>
        <w:br/>
      </w:r>
      <w:r>
        <w:rPr>
          <w:rFonts w:ascii="Times New Roman"/>
          <w:b w:val="false"/>
          <w:i w:val="false"/>
          <w:color w:val="000000"/>
          <w:sz w:val="28"/>
        </w:rPr>
        <w:t>
      Элеваторный бұрылыс к.: 15, 21, 23, 24;</w:t>
      </w:r>
      <w:r>
        <w:br/>
      </w:r>
      <w:r>
        <w:rPr>
          <w:rFonts w:ascii="Times New Roman"/>
          <w:b w:val="false"/>
          <w:i w:val="false"/>
          <w:color w:val="000000"/>
          <w:sz w:val="28"/>
        </w:rPr>
        <w:t>
      Красин қысқа к.: 1, 2, 3, 4, 5, 6, 8, 9, 11, 12;</w:t>
      </w:r>
      <w:r>
        <w:br/>
      </w:r>
      <w:r>
        <w:rPr>
          <w:rFonts w:ascii="Times New Roman"/>
          <w:b w:val="false"/>
          <w:i w:val="false"/>
          <w:color w:val="000000"/>
          <w:sz w:val="28"/>
        </w:rPr>
        <w:t>
      Пугачев к.: 1, 2, 3, 4, 5, 6, 8, 10, 11, 12, 13, 14, 16, 19, 21, 22, 23, 24, 30, 32, 34, 35, 37, 38, 39, 40, 41, 41А, 41Б, 41В, 42, 44, 45, 46, 47, 48, 53, 54, 55, 56, 57, 58, 59, 60, 62, 64, 66, 67, 68, 69, 71, 72, 72А, 73, 74, 75, 76, 77, 82, 84, 86, 88, 90, 96, 102, 104, 106, 108, 110, 112, 114, 120, 122, 124, 126, 128, 130;</w:t>
      </w:r>
      <w:r>
        <w:br/>
      </w:r>
      <w:r>
        <w:rPr>
          <w:rFonts w:ascii="Times New Roman"/>
          <w:b w:val="false"/>
          <w:i w:val="false"/>
          <w:color w:val="000000"/>
          <w:sz w:val="28"/>
        </w:rPr>
        <w:t xml:space="preserve">
      С. Разин к.: 4, 7, 9, 10, 11, 12, 13, 14, 15, 16, 17, 18, 19А, 22, 23, 24, 25, 26, 27, 28, 29, 30, 31, 32, 33, 34, 38, 39, 40, 41, 42, 43, 44, 45, 46, 47, 48, 50, 51, 52, 53, 54, 55, 56, 57, 58, 60, 61, 62; </w:t>
      </w:r>
      <w:r>
        <w:br/>
      </w:r>
      <w:r>
        <w:rPr>
          <w:rFonts w:ascii="Times New Roman"/>
          <w:b w:val="false"/>
          <w:i w:val="false"/>
          <w:color w:val="000000"/>
          <w:sz w:val="28"/>
        </w:rPr>
        <w:t>
      Соленик к.: 1, 2, 3, 4, 5, 6, 7, 8, 9, 10, 11, 12, 13, 14, 15, 16, 17, 18, 19, 20, 21, 22, 23, 24, 25, 27, 29, 30, 31, 32, 33, 34, 35, 36, 37, 39, 40, 41, 43, 46, 47, 48, 49, 50, 51, 52, 53, 54, 56, 58, 60, 62, 64, 66, 68, 70, 72, 74, 76, 78, 80, 82, 84, 86, 88, 90, 92, 94, 96, 98, 100, 102, 104;</w:t>
      </w:r>
      <w:r>
        <w:br/>
      </w:r>
      <w:r>
        <w:rPr>
          <w:rFonts w:ascii="Times New Roman"/>
          <w:b w:val="false"/>
          <w:i w:val="false"/>
          <w:color w:val="000000"/>
          <w:sz w:val="28"/>
        </w:rPr>
        <w:t xml:space="preserve">
      Украинская к.: 1, 2, 3, 4, 5, 6, 11, 12, 13, 14, 16, 17, 19, 20, 21, 22, 24, 27, 29, 30, 32, 35, 37, 38, 39, 40А, 41, 42, 44, 45, 46, 47, 48, 49, 50, 52, 53, 54, 55, 57, 58, 59, 60, 62, 63, 64, 65, 66, 68, 70, 71, 74, 77, 79, 80, 82, 83, 84, 85, 87, 93, 95, 97; </w:t>
      </w:r>
      <w:r>
        <w:br/>
      </w:r>
      <w:r>
        <w:rPr>
          <w:rFonts w:ascii="Times New Roman"/>
          <w:b w:val="false"/>
          <w:i w:val="false"/>
          <w:color w:val="000000"/>
          <w:sz w:val="28"/>
        </w:rPr>
        <w:t>
      Чапаев к.: 1, 2, 3, 4, 5, 6, 7, 8, 11, 12, 13, 14, 15, 16, 17, 18, 19, 20, 21, 22, 24, 25, 27, 28, 29, 30, 31, 33, 34, 35, 36, 38, 40;</w:t>
      </w:r>
      <w:r>
        <w:br/>
      </w:r>
      <w:r>
        <w:rPr>
          <w:rFonts w:ascii="Times New Roman"/>
          <w:b w:val="false"/>
          <w:i w:val="false"/>
          <w:color w:val="000000"/>
          <w:sz w:val="28"/>
        </w:rPr>
        <w:t>
      Суворов атындағы к.: 81, 85, 87, 91, 94, 96, 98;</w:t>
      </w:r>
      <w:r>
        <w:br/>
      </w:r>
      <w:r>
        <w:rPr>
          <w:rFonts w:ascii="Times New Roman"/>
          <w:b w:val="false"/>
          <w:i w:val="false"/>
          <w:color w:val="000000"/>
          <w:sz w:val="28"/>
        </w:rPr>
        <w:t>
      П. Лазутин к.: 85, 89, 122, 124, 126;</w:t>
      </w:r>
      <w:r>
        <w:br/>
      </w:r>
      <w:r>
        <w:rPr>
          <w:rFonts w:ascii="Times New Roman"/>
          <w:b w:val="false"/>
          <w:i w:val="false"/>
          <w:color w:val="000000"/>
          <w:sz w:val="28"/>
        </w:rPr>
        <w:t>
      Совхозная к.: 39, 48, 52.</w:t>
      </w:r>
      <w:r>
        <w:br/>
      </w:r>
      <w:r>
        <w:rPr>
          <w:rFonts w:ascii="Times New Roman"/>
          <w:b w:val="false"/>
          <w:i w:val="false"/>
          <w:color w:val="000000"/>
          <w:sz w:val="28"/>
        </w:rPr>
        <w:t xml:space="preserve">
      № 744 сайлау учаскесі </w:t>
      </w:r>
      <w:r>
        <w:br/>
      </w:r>
      <w:r>
        <w:rPr>
          <w:rFonts w:ascii="Times New Roman"/>
          <w:b w:val="false"/>
          <w:i w:val="false"/>
          <w:color w:val="000000"/>
          <w:sz w:val="28"/>
        </w:rPr>
        <w:t xml:space="preserve">
      Орталығы - № 44 орта мектеп, Караванная к., 140, тел. 42-50-69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1-ші П. Лазутин қысқа к.: 3, 4, 5, 6, 7, 8, 11, 12, 13, 14, 15, 16, 17, 18, 19, 20; </w:t>
      </w:r>
      <w:r>
        <w:br/>
      </w:r>
      <w:r>
        <w:rPr>
          <w:rFonts w:ascii="Times New Roman"/>
          <w:b w:val="false"/>
          <w:i w:val="false"/>
          <w:color w:val="000000"/>
          <w:sz w:val="28"/>
        </w:rPr>
        <w:t xml:space="preserve">
      1-ші Олег Кошевой қысқа к.: 1, 2, 3, 4, 5, 6, 7, 8, 9, 10, 11, 12, 13, 14, 15, 16, 17, 18, 19, 20, 21, 22, 23, 25, 27, 29; </w:t>
      </w:r>
      <w:r>
        <w:br/>
      </w:r>
      <w:r>
        <w:rPr>
          <w:rFonts w:ascii="Times New Roman"/>
          <w:b w:val="false"/>
          <w:i w:val="false"/>
          <w:color w:val="000000"/>
          <w:sz w:val="28"/>
        </w:rPr>
        <w:t xml:space="preserve">
      1-ші С. Разин қысқа к.: 1, 3, 5, 7, 9, 11, 13, 15, 17, 19, 21, 23, 25; </w:t>
      </w:r>
      <w:r>
        <w:br/>
      </w:r>
      <w:r>
        <w:rPr>
          <w:rFonts w:ascii="Times New Roman"/>
          <w:b w:val="false"/>
          <w:i w:val="false"/>
          <w:color w:val="000000"/>
          <w:sz w:val="28"/>
        </w:rPr>
        <w:t>
      1-ші Совхозный қысқа к.: 1, 3, 6, 7, 8, 9;</w:t>
      </w:r>
      <w:r>
        <w:br/>
      </w:r>
      <w:r>
        <w:rPr>
          <w:rFonts w:ascii="Times New Roman"/>
          <w:b w:val="false"/>
          <w:i w:val="false"/>
          <w:color w:val="000000"/>
          <w:sz w:val="28"/>
        </w:rPr>
        <w:t xml:space="preserve">
      1-ші Шмидт қысқа к.: 2, 3, 3А, 4, 5, 7, 8, 9, 10, 12, 14, 16, 18, 20, 22, 24, 26, 28; </w:t>
      </w:r>
      <w:r>
        <w:br/>
      </w:r>
      <w:r>
        <w:rPr>
          <w:rFonts w:ascii="Times New Roman"/>
          <w:b w:val="false"/>
          <w:i w:val="false"/>
          <w:color w:val="000000"/>
          <w:sz w:val="28"/>
        </w:rPr>
        <w:t xml:space="preserve">
      2-ші П. Лазутин қысқа к.: 1, 1А, 1Б, 1В, 2, 3, 4, 5, 6, 7, 8, 9, 10, 11, 13, 15, 18, 19, 20, 21, 22, 26, 28, 29, 30, 31, 32, 33, 35, 36, 37, 38, 40, 42, 43, 45, 47, 53; </w:t>
      </w:r>
      <w:r>
        <w:br/>
      </w:r>
      <w:r>
        <w:rPr>
          <w:rFonts w:ascii="Times New Roman"/>
          <w:b w:val="false"/>
          <w:i w:val="false"/>
          <w:color w:val="000000"/>
          <w:sz w:val="28"/>
        </w:rPr>
        <w:t xml:space="preserve">
      2-ші Михеев П.Я. қысқа к.: 1, 1А, 2, 3, 4, 5, 6, 7, 9, 11, 13; </w:t>
      </w:r>
      <w:r>
        <w:br/>
      </w:r>
      <w:r>
        <w:rPr>
          <w:rFonts w:ascii="Times New Roman"/>
          <w:b w:val="false"/>
          <w:i w:val="false"/>
          <w:color w:val="000000"/>
          <w:sz w:val="28"/>
        </w:rPr>
        <w:t xml:space="preserve">
      2-ші Олег Кошевой қысқа к.: 1, 1А, 2, 3, 4, 5, 6, 7, 8, 9, 10, 11, 12, 13, 14, 15, 16, 17, 19, 20, 22, 24, 26, 28, 30, 32; </w:t>
      </w:r>
      <w:r>
        <w:br/>
      </w:r>
      <w:r>
        <w:rPr>
          <w:rFonts w:ascii="Times New Roman"/>
          <w:b w:val="false"/>
          <w:i w:val="false"/>
          <w:color w:val="000000"/>
          <w:sz w:val="28"/>
        </w:rPr>
        <w:t xml:space="preserve">
      2-ші С. Разин қысқа к.: 4, 6, 8, 10, 12, 14; </w:t>
      </w:r>
      <w:r>
        <w:br/>
      </w:r>
      <w:r>
        <w:rPr>
          <w:rFonts w:ascii="Times New Roman"/>
          <w:b w:val="false"/>
          <w:i w:val="false"/>
          <w:color w:val="000000"/>
          <w:sz w:val="28"/>
        </w:rPr>
        <w:t xml:space="preserve">
      3-ші Михеев П.Я. қысқа к.: 1, 2, 3, 4, 5, 6, 7, 8, 9, 10, 11, 12, 13, 14, 15, 16, 17, 18; </w:t>
      </w:r>
      <w:r>
        <w:br/>
      </w:r>
      <w:r>
        <w:rPr>
          <w:rFonts w:ascii="Times New Roman"/>
          <w:b w:val="false"/>
          <w:i w:val="false"/>
          <w:color w:val="000000"/>
          <w:sz w:val="28"/>
        </w:rPr>
        <w:t xml:space="preserve">
      3-ші Шмидт қысқа к.: 1, 1А, 2, 2А, 2З, 3, 4, 5, 6, 7, 8, 9, 10, 11, 12, 13, 14, 15, 16, 17, 18, 19, 20, 21, 22, 23; </w:t>
      </w:r>
      <w:r>
        <w:br/>
      </w:r>
      <w:r>
        <w:rPr>
          <w:rFonts w:ascii="Times New Roman"/>
          <w:b w:val="false"/>
          <w:i w:val="false"/>
          <w:color w:val="000000"/>
          <w:sz w:val="28"/>
        </w:rPr>
        <w:t>
      4-ші Шмидт қысқа к.: 1, 1А, 1Б, 2А, 2Б, 2Д, 3, 4, 5, 6, 7, 8, 9, 10, 12, 13, 14, 15, 16, 17, 18, 19, 20, 21, 22, 23, 25;</w:t>
      </w:r>
      <w:r>
        <w:br/>
      </w:r>
      <w:r>
        <w:rPr>
          <w:rFonts w:ascii="Times New Roman"/>
          <w:b w:val="false"/>
          <w:i w:val="false"/>
          <w:color w:val="000000"/>
          <w:sz w:val="28"/>
        </w:rPr>
        <w:t>
      4-ші Михеев П.Я. қысқа к.: 1, 2, 3, 4, 5, 6, 7, 8, 9, 10, 11, 12, 14, 16, 18;</w:t>
      </w:r>
      <w:r>
        <w:br/>
      </w:r>
      <w:r>
        <w:rPr>
          <w:rFonts w:ascii="Times New Roman"/>
          <w:b w:val="false"/>
          <w:i w:val="false"/>
          <w:color w:val="000000"/>
          <w:sz w:val="28"/>
        </w:rPr>
        <w:t xml:space="preserve">
      Войков к.: 55, 56, 57, 58, 59, 60, 61, 62, 63, 64, 65, 66, 67, 68, 69, 71, 72, 73, 75, 77, 78, 79, 80, 80А, 81, 82, 84, 86, 88, 90, 94, 96; </w:t>
      </w:r>
      <w:r>
        <w:br/>
      </w:r>
      <w:r>
        <w:rPr>
          <w:rFonts w:ascii="Times New Roman"/>
          <w:b w:val="false"/>
          <w:i w:val="false"/>
          <w:color w:val="000000"/>
          <w:sz w:val="28"/>
        </w:rPr>
        <w:t>
      Добролюбов к.: 54, 55, 56, 57, 58, 60, 61, 64, 65, 66, 67, 68, 70, 71, 72, 73, 74, 75, 76, 77, 78, 79, 80, 81, 82, 83, 84, 85, 86, 87, 88, 89, 90, 92, 93, 94, 95, 96, 97, 98, 99, 100, 101, 102, 103, 106, 108, 112, 114;</w:t>
      </w:r>
      <w:r>
        <w:br/>
      </w:r>
      <w:r>
        <w:rPr>
          <w:rFonts w:ascii="Times New Roman"/>
          <w:b w:val="false"/>
          <w:i w:val="false"/>
          <w:color w:val="000000"/>
          <w:sz w:val="28"/>
        </w:rPr>
        <w:t>
      Зимин к.: 3, 5, 7, 8, 9, 10, 11, 15, 16, 17, 18, 19, 20, 22;</w:t>
      </w:r>
      <w:r>
        <w:br/>
      </w:r>
      <w:r>
        <w:rPr>
          <w:rFonts w:ascii="Times New Roman"/>
          <w:b w:val="false"/>
          <w:i w:val="false"/>
          <w:color w:val="000000"/>
          <w:sz w:val="28"/>
        </w:rPr>
        <w:t>
      Караванная к.: 95, 97, 99, 101, 102, 103, 104, 105, 106, 107, 108, 109, 110, 111, 112, 113, 114, 116, 117, 118, 119, 120, 120А, 122, 123, 124, 125, 126, 128, 129, 130, 131, 132, 133, 135, 135А, 137, 138, 140А, 141;</w:t>
      </w:r>
      <w:r>
        <w:br/>
      </w:r>
      <w:r>
        <w:rPr>
          <w:rFonts w:ascii="Times New Roman"/>
          <w:b w:val="false"/>
          <w:i w:val="false"/>
          <w:color w:val="000000"/>
          <w:sz w:val="28"/>
        </w:rPr>
        <w:t>
      Космонавтар к.: 1, 2, 2А, 2Б, 2В, 3А, 3Б, 4, 5, 6, 7, 7А, 8, 9, 10, 11, 12, 13, 14, 15, 16, 17, 18, 20, 21, 22, 23, 24, 25, 26, 27, 29, 30, 31, 32, 33А, 34, 35, 36, 37, 38, 39, 40, 41, 42, 44, 45, 46, 47, 48, 51, 52, 53, 54, 55, 56, 57, 58, 59, 60, 61, 62, 63, 64, 65, 67, 69, 70, 72, 73, 74, 75, 76;</w:t>
      </w:r>
      <w:r>
        <w:br/>
      </w:r>
      <w:r>
        <w:rPr>
          <w:rFonts w:ascii="Times New Roman"/>
          <w:b w:val="false"/>
          <w:i w:val="false"/>
          <w:color w:val="000000"/>
          <w:sz w:val="28"/>
        </w:rPr>
        <w:t>
      Красин к.: 80, 82, 83, 84, 85, 86, 87, 88, 89, 91, 92, 94, 95, 96, 97, 98, 99, 100, 101, 102, 103, 104, 105, 106, 107, 109, 110, 111, 112, 113, 114, 115, 116, 117, 118, 120, 121, 122, 123, 124, 125, 126, 128, 129, 130, 131, 132, 133, 134, 135, 136, 137, 137А, 138, 140, 142, 144, 148, 150, 152, 154, 156, 158;</w:t>
      </w:r>
      <w:r>
        <w:br/>
      </w:r>
      <w:r>
        <w:rPr>
          <w:rFonts w:ascii="Times New Roman"/>
          <w:b w:val="false"/>
          <w:i w:val="false"/>
          <w:color w:val="000000"/>
          <w:sz w:val="28"/>
        </w:rPr>
        <w:t>
      П. Лазутин к.: 2, 3, 4, 7, 9, 13, 14, 19, 20, 21, 22, 23, 24, 26, 28, 29, 30, 31, 32, 33, 35, 37А, 37Б, 37В, 38, 40, 41, 43, 45, 46, 48, 49, 50, 51, 52, 53, 54, 56, 61, 64, 66, 68, 69, 70, 71, 72, 73, 74, 75А, 76, 77, 79, 82, 84, 86, 88, 90, 92, 102, 106, 112, 114, 116;</w:t>
      </w:r>
      <w:r>
        <w:br/>
      </w:r>
      <w:r>
        <w:rPr>
          <w:rFonts w:ascii="Times New Roman"/>
          <w:b w:val="false"/>
          <w:i w:val="false"/>
          <w:color w:val="000000"/>
          <w:sz w:val="28"/>
        </w:rPr>
        <w:t>
      М.В. Ломоносов ат. к.: 101, 103, 105, 107, 109, 109А, 111, 112, 113, 114, 115, 116, 117, 118, 119, 120, 122, 123, 124, 125, 126, 127, 128, 129, 130, 131, 132, 133, 134, 135, 136, 137, 139, 143, 145, 146, 147, 148, 150, 151, 152, 153, 154, 155, 157, 158, 158А, 161, 171, 173, 175, 177, 179, 183, 185, 187, 189, 191, 193, 195, 197, 199, 201, 203, 205, 207, 211, 213, 215, 217, 219, 221, 225, 227, 229, 231, 233;</w:t>
      </w:r>
      <w:r>
        <w:br/>
      </w:r>
      <w:r>
        <w:rPr>
          <w:rFonts w:ascii="Times New Roman"/>
          <w:b w:val="false"/>
          <w:i w:val="false"/>
          <w:color w:val="000000"/>
          <w:sz w:val="28"/>
        </w:rPr>
        <w:t>
      Матвеев А.В. к.: 88, 90, 92, 94, 96, 97, 98, 99, 101, 102, 103, 104, 105, 106, 107, 108, 109, 110, 111, 112, 113, 114, 118, 119;</w:t>
      </w:r>
      <w:r>
        <w:br/>
      </w:r>
      <w:r>
        <w:rPr>
          <w:rFonts w:ascii="Times New Roman"/>
          <w:b w:val="false"/>
          <w:i w:val="false"/>
          <w:color w:val="000000"/>
          <w:sz w:val="28"/>
        </w:rPr>
        <w:t>
      Михеев П.Я. к.: 1, 3, 3А, 6, 7, 9, 11, 12, 13, 14, 15, 16, 17, 18, 19, 20, 21, 24, 26, 28;</w:t>
      </w:r>
      <w:r>
        <w:br/>
      </w:r>
      <w:r>
        <w:rPr>
          <w:rFonts w:ascii="Times New Roman"/>
          <w:b w:val="false"/>
          <w:i w:val="false"/>
          <w:color w:val="000000"/>
          <w:sz w:val="28"/>
        </w:rPr>
        <w:t>
      Олег Кошевой атындағы к.: 5, 7, 8, 10, 12, 13, 14, 15, 17, 19, 20, 21, 22, 23, 24, 25, 26, 27;</w:t>
      </w:r>
      <w:r>
        <w:br/>
      </w:r>
      <w:r>
        <w:rPr>
          <w:rFonts w:ascii="Times New Roman"/>
          <w:b w:val="false"/>
          <w:i w:val="false"/>
          <w:color w:val="000000"/>
          <w:sz w:val="28"/>
        </w:rPr>
        <w:t xml:space="preserve">
      Павлик Морозов к.: 1, 2, 4, 5, 6, 7, 8, 9, 10, 11, 12, 13, 15, 16, 19, 20, 21, 22, 23, 25, 26, 27, 28, 29, 30, 31, 32, 33, 34, 35, 37, 38, 39, 41, 42, 43, 45; </w:t>
      </w:r>
      <w:r>
        <w:br/>
      </w:r>
      <w:r>
        <w:rPr>
          <w:rFonts w:ascii="Times New Roman"/>
          <w:b w:val="false"/>
          <w:i w:val="false"/>
          <w:color w:val="000000"/>
          <w:sz w:val="28"/>
        </w:rPr>
        <w:t>
      Панфилов ат. к.: 3, 7, 11, 13, 15, 21, 23, 31, 37, 39, 45, 47, 53, 55, 57, 61, 63, 65, 67, 69, 73, 75, 77, 79, 81, 85, 87, 89, 91;</w:t>
      </w:r>
      <w:r>
        <w:br/>
      </w:r>
      <w:r>
        <w:rPr>
          <w:rFonts w:ascii="Times New Roman"/>
          <w:b w:val="false"/>
          <w:i w:val="false"/>
          <w:color w:val="000000"/>
          <w:sz w:val="28"/>
        </w:rPr>
        <w:t xml:space="preserve">
      Павлик Морозов қысқа к.: 1, 2, 3, 4, 5, 6, 7, 8, 9, 11, 12, 13, 14, 16, 18, 22, 24, 28; </w:t>
      </w:r>
      <w:r>
        <w:br/>
      </w:r>
      <w:r>
        <w:rPr>
          <w:rFonts w:ascii="Times New Roman"/>
          <w:b w:val="false"/>
          <w:i w:val="false"/>
          <w:color w:val="000000"/>
          <w:sz w:val="28"/>
        </w:rPr>
        <w:t xml:space="preserve">
      Радиомаяк к.: 2, 3, 3А, 3Б, 4, 5, 6, 7; </w:t>
      </w:r>
      <w:r>
        <w:br/>
      </w:r>
      <w:r>
        <w:rPr>
          <w:rFonts w:ascii="Times New Roman"/>
          <w:b w:val="false"/>
          <w:i w:val="false"/>
          <w:color w:val="000000"/>
          <w:sz w:val="28"/>
        </w:rPr>
        <w:t>
      С. Разин к.: 63, 64, 66, 67, 68, 70, 71, 72, 73, 74, 75, 76, 77, 78, 79, 80, 81, 82, 83, 84, 85, 86, 87, 88, 89, 90, 91, 93, 94, 95, 96, 97, 98, 99, 100, 101, 102, 103, 104, 105, 106, 107, 108, 109, 110, 112, 114, 115, 116, 117, 119, 120, 121, 122, 123, 124, 125, 126, 127, 128, 129, 130, 131, 132, 133;</w:t>
      </w:r>
      <w:r>
        <w:br/>
      </w:r>
      <w:r>
        <w:rPr>
          <w:rFonts w:ascii="Times New Roman"/>
          <w:b w:val="false"/>
          <w:i w:val="false"/>
          <w:color w:val="000000"/>
          <w:sz w:val="28"/>
        </w:rPr>
        <w:t xml:space="preserve">
      Совхозная к.: 9, 12, 14, 16, 18, 19, 21, 23, 24, 25, 27, 29, 31, 33, 38, 40, 42; </w:t>
      </w:r>
      <w:r>
        <w:br/>
      </w:r>
      <w:r>
        <w:rPr>
          <w:rFonts w:ascii="Times New Roman"/>
          <w:b w:val="false"/>
          <w:i w:val="false"/>
          <w:color w:val="000000"/>
          <w:sz w:val="28"/>
        </w:rPr>
        <w:t xml:space="preserve">
      Соленик к.: 57, 59, 61, 63, 65, 67, 69, 71, 73, 75, 77, 79, 81, 83, 85, 87, 91, 93, 97, 99, 101, 103, 105; </w:t>
      </w:r>
      <w:r>
        <w:br/>
      </w:r>
      <w:r>
        <w:rPr>
          <w:rFonts w:ascii="Times New Roman"/>
          <w:b w:val="false"/>
          <w:i w:val="false"/>
          <w:color w:val="000000"/>
          <w:sz w:val="28"/>
        </w:rPr>
        <w:t xml:space="preserve">
      Суворов к.: 2, 3, 4, 7, 9, 10, 14, 15, 16, 17, 19, 24, 26, 27, 28, 30, 32, 33, 38, 41, 43, 44, 48, 49, 50, 54, 55, 62, 63, 64, 65, 66, 67, 68, 70, 73, 75, 76, 78, 79, 86, 88; </w:t>
      </w:r>
      <w:r>
        <w:br/>
      </w:r>
      <w:r>
        <w:rPr>
          <w:rFonts w:ascii="Times New Roman"/>
          <w:b w:val="false"/>
          <w:i w:val="false"/>
          <w:color w:val="000000"/>
          <w:sz w:val="28"/>
        </w:rPr>
        <w:t xml:space="preserve">
      Чапаев к.: 37, 39, 41, 42, 43, 44, 46, 48, 49, 50, 51, 52, 53, 54, 55, 56, 57, 58, 60, 61, 62, 63, 64, 65, 67, 69, 70, 71, 72, 74, 75, 78, 79, 80, 81, 82, 83, 84, 85, 86, 87, 88, 89, 90, 91, 92, 93, 94, 96; </w:t>
      </w:r>
      <w:r>
        <w:br/>
      </w:r>
      <w:r>
        <w:rPr>
          <w:rFonts w:ascii="Times New Roman"/>
          <w:b w:val="false"/>
          <w:i w:val="false"/>
          <w:color w:val="000000"/>
          <w:sz w:val="28"/>
        </w:rPr>
        <w:t>
      Шмидт к.: 1, 1А, 1Б, 3, 5, 7, 9, 11, 13, 14, 15, 16, 17, 18, 19, 21, 22, 23, 24, 25, 26, 27, 28, 29, 31, 33, 34, 34А, 35, 36, 37, 39, 41, 43, 45, 47, 47А, 49.</w:t>
      </w:r>
      <w:r>
        <w:br/>
      </w:r>
      <w:r>
        <w:rPr>
          <w:rFonts w:ascii="Times New Roman"/>
          <w:b w:val="false"/>
          <w:i w:val="false"/>
          <w:color w:val="000000"/>
          <w:sz w:val="28"/>
        </w:rPr>
        <w:t xml:space="preserve">
      № 745 сайлау учаскесі </w:t>
      </w:r>
      <w:r>
        <w:br/>
      </w:r>
      <w:r>
        <w:rPr>
          <w:rFonts w:ascii="Times New Roman"/>
          <w:b w:val="false"/>
          <w:i w:val="false"/>
          <w:color w:val="000000"/>
          <w:sz w:val="28"/>
        </w:rPr>
        <w:t xml:space="preserve">
      Орталығы - № 31 орта мектеп, Пугачев атындағы к., 129, тел. 38-07-05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8-ші март к.: 1, 2, 3, 4, 5, 6, 7, 9, 10, 11,12, 13, 14, 15, 16, 17, 18, 19, 20, 21, 22, 23, 24, 25, 26, 27, 28, 29, 30, 31, 32, 33, 34, 35, 36, 37, 38, 39, 40, 42, 43, 44, 45, 46, 48, 49, 50, 51, 52, 53, 54, 55, 56, 57, 58, 59, 60, 62, 63, 64, 65, 66, 67, 69, 70, 71 72, 73, 74, 75, 76, 77, 78, 79, 80, 81, 82, 83, 84, 85, 86, 87, 88, 90, 91, 91А, 92, 93, 94, 95, 96, 97, 99, 100, 101, 103; </w:t>
      </w:r>
      <w:r>
        <w:br/>
      </w:r>
      <w:r>
        <w:rPr>
          <w:rFonts w:ascii="Times New Roman"/>
          <w:b w:val="false"/>
          <w:i w:val="false"/>
          <w:color w:val="000000"/>
          <w:sz w:val="28"/>
        </w:rPr>
        <w:t xml:space="preserve">
      Белинский к:, 3, 4, 5, 6, 8, 10, 11, 13, 14, 15, 16, 18, 19, 21, 22, 23, 24, 25, 26, 27, 28, 29, 30, 31, 32, 33, 34, 35, 36, 37, 38, 39, 42, 43, 44, 45, 46, 47, 48, 49, 50, 51, 52, 53, 54, 55, 57, 58, 59, 62, 65, 66, 67, 68, 69, 70, 71, 73, 74, 76, 77, 78, 79, 80, 81, 82, 83, 84, 85, 86, 87, 88, 89, 90, 91, 91А, 92, 94; </w:t>
      </w:r>
      <w:r>
        <w:br/>
      </w:r>
      <w:r>
        <w:rPr>
          <w:rFonts w:ascii="Times New Roman"/>
          <w:b w:val="false"/>
          <w:i w:val="false"/>
          <w:color w:val="000000"/>
          <w:sz w:val="28"/>
        </w:rPr>
        <w:t>
      Восточная к.: 3, 9, 10, 12, 13,14, 15, 16, 17, 18, 19, 21, 22, 23, 24, 25,26, 27, 28, 29, 31, 33; 35, 37;</w:t>
      </w:r>
      <w:r>
        <w:br/>
      </w:r>
      <w:r>
        <w:rPr>
          <w:rFonts w:ascii="Times New Roman"/>
          <w:b w:val="false"/>
          <w:i w:val="false"/>
          <w:color w:val="000000"/>
          <w:sz w:val="28"/>
        </w:rPr>
        <w:t>
      Клара Цеткин к.: 73, 75, 77, 81, 83, 89, 91, 93, 98, 100, 102, 103, 104, 106, 107, 108, 109, 110, 111, 112, 114, 116, 117, 118, 119, 120, 121, 122, 123, 124, 126,128 130, 132, 134, 136, 138, 142, 144, 146;</w:t>
      </w:r>
      <w:r>
        <w:br/>
      </w:r>
      <w:r>
        <w:rPr>
          <w:rFonts w:ascii="Times New Roman"/>
          <w:b w:val="false"/>
          <w:i w:val="false"/>
          <w:color w:val="000000"/>
          <w:sz w:val="28"/>
        </w:rPr>
        <w:t>
      Демьян Бедный к.: 12, 14;</w:t>
      </w:r>
      <w:r>
        <w:br/>
      </w:r>
      <w:r>
        <w:rPr>
          <w:rFonts w:ascii="Times New Roman"/>
          <w:b w:val="false"/>
          <w:i w:val="false"/>
          <w:color w:val="000000"/>
          <w:sz w:val="28"/>
        </w:rPr>
        <w:t>
      Кутузов к.: 1, 3, 5, 7;</w:t>
      </w:r>
      <w:r>
        <w:br/>
      </w:r>
      <w:r>
        <w:rPr>
          <w:rFonts w:ascii="Times New Roman"/>
          <w:b w:val="false"/>
          <w:i w:val="false"/>
          <w:color w:val="000000"/>
          <w:sz w:val="28"/>
        </w:rPr>
        <w:t>
      Лазутин к.: 95, 103, 105, 107, 109, 111, 117, 119, 125, 127, 131, 132, 133, 134, 135, 137, 139, 140, 148, 150, 156, 158, 160, 162, 168, 170, 172, 174, 176, 178, 180;</w:t>
      </w:r>
      <w:r>
        <w:br/>
      </w:r>
      <w:r>
        <w:rPr>
          <w:rFonts w:ascii="Times New Roman"/>
          <w:b w:val="false"/>
          <w:i w:val="false"/>
          <w:color w:val="000000"/>
          <w:sz w:val="28"/>
        </w:rPr>
        <w:t xml:space="preserve">
      Лермонтов к.: 1, 2, 3, 4, 5, 6, 8, 9, 10 11, 12,13, 14, 15, 16, 17, 18, 19, 20, 21, 22, 23, 24, 25, 26, 27, 28, 29, 30, 31, 33, 35, 37, 38, 39, 40, 41, 42, 43, 44, 45, 46, 47, 48, 49, 50, 51, 52, 53, 54, 55, 56, 57, 58, 59, 60, 61, 62, 63, 64, 65, 66, 67, 68, 69, 70, 72, 74, 75, 76, 77,78, 79, 81, 83; </w:t>
      </w:r>
      <w:r>
        <w:br/>
      </w:r>
      <w:r>
        <w:rPr>
          <w:rFonts w:ascii="Times New Roman"/>
          <w:b w:val="false"/>
          <w:i w:val="false"/>
          <w:color w:val="000000"/>
          <w:sz w:val="28"/>
        </w:rPr>
        <w:t xml:space="preserve">
      Лобков к.: 1, 4, 5, 7, 8, 9, 10, 11, 12, 13, 14, 15, 16, 17, 18, 19, 20, 21, 22, 23, 24, 25, 26, 27, 28, 29, 29А, 30, 31, 32, 33, 34, 35, 36, 38, 39, 40, 41, 42, 43, 44, 45, 46, 47, 48, 49, 50, 51, 52, 53, 55, 56, 57, 58, 59, 60, 61, 62, 63, 64, 65, 66, 67, 68, 69, 70, 73, 74, 75, 76, 77, 78, 79, 80, 81, 82, 84, 86, 88, 90; </w:t>
      </w:r>
      <w:r>
        <w:br/>
      </w:r>
      <w:r>
        <w:rPr>
          <w:rFonts w:ascii="Times New Roman"/>
          <w:b w:val="false"/>
          <w:i w:val="false"/>
          <w:color w:val="000000"/>
          <w:sz w:val="28"/>
        </w:rPr>
        <w:t>
      Минская к.: 3, 5, 7, 8, 9, 10, 11, 12, 13, 15, 17, 20, 22, 24, 26, 28, 30, 32, 38, 40, 42, 44, 52, 56, 58, 60, 62, 64, 66, 70, 72, 74, 76, 78, 80, 82, 84, 86, 88, 90, 92, 94, 98, 100, 102, 104, 106, 108, 110, 112, 112А, 114, 116, 118, 124, 124А, 126;</w:t>
      </w:r>
      <w:r>
        <w:br/>
      </w:r>
      <w:r>
        <w:rPr>
          <w:rFonts w:ascii="Times New Roman"/>
          <w:b w:val="false"/>
          <w:i w:val="false"/>
          <w:color w:val="000000"/>
          <w:sz w:val="28"/>
        </w:rPr>
        <w:t>
      Мопровская к.: 117, 119, 125, 127, 133, 135, 139, 145, 155, 161, 163, 165, 167, 167А, 168А, 170, 172, 173, 174, 175, 176, 177, 179, 180, 182, 184, 185, 186,187, 188, 190, 192, 194, 198, 200, 206, 208, 210, 216, 218, 220, 222, 224, 226, 228, 230, 232, 234, 236;</w:t>
      </w:r>
      <w:r>
        <w:br/>
      </w:r>
      <w:r>
        <w:rPr>
          <w:rFonts w:ascii="Times New Roman"/>
          <w:b w:val="false"/>
          <w:i w:val="false"/>
          <w:color w:val="000000"/>
          <w:sz w:val="28"/>
        </w:rPr>
        <w:t xml:space="preserve">
      Н. Островский к.: 44, 45, 48, 49, 51, 53, 55, 56, 57, 58, 59, 60, 61, 62, 63, 64, 65, 66, 67, 69, 71, 73, 75, 77, 79, 81, 82, 84А, 85, 87, 89, 91, 93, 95, 97, 99, 101, 103, 105, 107, 109, 111, 113, 115, 117, 119, 121, 123, 125, 127, 129, 131, 133; </w:t>
      </w:r>
      <w:r>
        <w:br/>
      </w:r>
      <w:r>
        <w:rPr>
          <w:rFonts w:ascii="Times New Roman"/>
          <w:b w:val="false"/>
          <w:i w:val="false"/>
          <w:color w:val="000000"/>
          <w:sz w:val="28"/>
        </w:rPr>
        <w:t>
      Панфилов ат. к.: 78, 80, 82, 88, 90, 92, 100, 104, 106, 112, 114, 116 115, 120, 122, 123, 124, 125, 130, 131, 132, 135, 136, 138, 140, 141, 146, 147, 148, 149, 151, 156, 157, 159, 160, 161, 172, 174;</w:t>
      </w:r>
      <w:r>
        <w:br/>
      </w:r>
      <w:r>
        <w:rPr>
          <w:rFonts w:ascii="Times New Roman"/>
          <w:b w:val="false"/>
          <w:i w:val="false"/>
          <w:color w:val="000000"/>
          <w:sz w:val="28"/>
        </w:rPr>
        <w:t>
      Парижская Коммуна к.: 52, 54, 56, 58, 60, 62, 64, 65, 66, 67, 68, 69, 70, 71, 71А, 72, 73, 74, 75, 76, 77, 79, 81, 82, 83, 84, 84А, 85, 87, 88, 89, 90, 92, 93, 94, 95, 97, 98, 99, 100, 101, 102, 103, 104, 105, 106, 107, 112, 113, 114, 115, 116, 117, 118,119, 120, 121, 122, 123, 124, 125, 126, 127, 128, 130, 131, 132, 133, 134, 135, 137, 139, 141, 143, 147, 149,151, 153, 155, 159;</w:t>
      </w:r>
      <w:r>
        <w:br/>
      </w:r>
      <w:r>
        <w:rPr>
          <w:rFonts w:ascii="Times New Roman"/>
          <w:b w:val="false"/>
          <w:i w:val="false"/>
          <w:color w:val="000000"/>
          <w:sz w:val="28"/>
        </w:rPr>
        <w:t xml:space="preserve">
      Пугачев к.: 83, 87, 89, 91, 97, 99, 101, 111, 113, 115, 117, 119, 123, 135, 138, 140, 142, 144, 146, 148, 154, 156, 158, 160, 162, 168, 175, 176, 177, 178, 180, 184, 186, 192, 200, 202, 204,206, 208, 212; </w:t>
      </w:r>
      <w:r>
        <w:br/>
      </w:r>
      <w:r>
        <w:rPr>
          <w:rFonts w:ascii="Times New Roman"/>
          <w:b w:val="false"/>
          <w:i w:val="false"/>
          <w:color w:val="000000"/>
          <w:sz w:val="28"/>
        </w:rPr>
        <w:t>
      Союзная к.: 3, 4, 8, 9, 10, 13, 15, 16, 17, 18, 19, 20, 22, 27, 28, 29, 30, 31, 32, 33, 34, 35, 36, 37, 41, 43, 45, 47, 49, 51, 57, 61, 63, 65, 67, 71, 73,75, 77, 79, 83, 85, 87, 89, 91, 97, 99, 101, 103, 105, 107, 109;</w:t>
      </w:r>
      <w:r>
        <w:br/>
      </w:r>
      <w:r>
        <w:rPr>
          <w:rFonts w:ascii="Times New Roman"/>
          <w:b w:val="false"/>
          <w:i w:val="false"/>
          <w:color w:val="000000"/>
          <w:sz w:val="28"/>
        </w:rPr>
        <w:t>
      Суворов к.: 97, 99, 102, 104, 105, 106, 107, 108, 110, 112, 115, 116, 117, 118, 119, 120, 121, 123, 125, 126, 131, 132, 133, 134, 140, 142, 144, 146, 150, 152, 154;</w:t>
      </w:r>
      <w:r>
        <w:br/>
      </w:r>
      <w:r>
        <w:rPr>
          <w:rFonts w:ascii="Times New Roman"/>
          <w:b w:val="false"/>
          <w:i w:val="false"/>
          <w:color w:val="000000"/>
          <w:sz w:val="28"/>
        </w:rPr>
        <w:t xml:space="preserve">
      Украинская к.: 88, 90, 92, 94, 96, 98, 100, 102, 103, 104, 105, 106, 107, 108, 110, 111, 112, 113, 114, 115, 116, 117, 119, 120, 121, 122, 124, 126, 127, 128, 129, 130, 131, 134, 136, 138, 139, 142, 143, 144, 145, 147, 148, 150, 152, 153, 154, 155, 157, 158, 159, 161, 162, 163, 165, 166, 167, 168, 169, 170, 171, 172, 174, 176, 178, 182, 184, 186, 188, 190, 192, 194, 196, 198, 200,202, 204, 206, 208, 210, 212, 214; </w:t>
      </w:r>
      <w:r>
        <w:br/>
      </w:r>
      <w:r>
        <w:rPr>
          <w:rFonts w:ascii="Times New Roman"/>
          <w:b w:val="false"/>
          <w:i w:val="false"/>
          <w:color w:val="000000"/>
          <w:sz w:val="28"/>
        </w:rPr>
        <w:t xml:space="preserve">
      Фурманов к.: 3, 4, 5, 6, 7, 8, 9, 10, 11, 12, 13, 14,15, 16, 17, 18, 19, 20, 21, 22, 23, 24, 25, 25А, 26, 27, 28, 29, 30, 31, 32, 33, 34, 35, 36, 38, 39, 40, 41, 42, 43, 44, 45, 46, 47, 48, 49, 50, 51, 52, 53, 54, 55, 56, 57, 58, 60, 61, 62, 63, 64, 65, 66, 67, 68, 69, 70, 71, 72, 73, 74, 75,76, 77, 78, 79, 80, 81, 82,83, 84, 85, 86, 86А, 88, 89, 90, 90А, 92, 94; </w:t>
      </w:r>
      <w:r>
        <w:br/>
      </w:r>
      <w:r>
        <w:rPr>
          <w:rFonts w:ascii="Times New Roman"/>
          <w:b w:val="false"/>
          <w:i w:val="false"/>
          <w:color w:val="000000"/>
          <w:sz w:val="28"/>
        </w:rPr>
        <w:t xml:space="preserve">
      Целинная к.: 1, 3, 4, 5, 6, 7, 8, 9, 10, 11, 12, 13, 14, 16, 18, 20, 21, 22, 23,24, 26,27, 28, 31, 33, 35. </w:t>
      </w:r>
      <w:r>
        <w:br/>
      </w:r>
      <w:r>
        <w:rPr>
          <w:rFonts w:ascii="Times New Roman"/>
          <w:b w:val="false"/>
          <w:i w:val="false"/>
          <w:color w:val="000000"/>
          <w:sz w:val="28"/>
        </w:rPr>
        <w:t xml:space="preserve">
      № 746 сайлау учаскесі </w:t>
      </w:r>
      <w:r>
        <w:br/>
      </w:r>
      <w:r>
        <w:rPr>
          <w:rFonts w:ascii="Times New Roman"/>
          <w:b w:val="false"/>
          <w:i w:val="false"/>
          <w:color w:val="000000"/>
          <w:sz w:val="28"/>
        </w:rPr>
        <w:t xml:space="preserve">
      Орталығы - № 42 орта мектеп, П. Лазутин к., 212, тел. 39-80-60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1-ші Заовражный қысқа к.: 1, 2, 3, 4, 5, 6, 7, 8, 9, 11, 12, 13, 14; </w:t>
      </w:r>
      <w:r>
        <w:br/>
      </w:r>
      <w:r>
        <w:rPr>
          <w:rFonts w:ascii="Times New Roman"/>
          <w:b w:val="false"/>
          <w:i w:val="false"/>
          <w:color w:val="000000"/>
          <w:sz w:val="28"/>
        </w:rPr>
        <w:t xml:space="preserve">
      Восточная к.: 32, 34, 36, 38, 39, 40, 44, 45, 47, 50, 53, 54, 55, 56, 57, 60, 61, 63, 66, 67, 68, 70, 71, 72, 74, 75, 76, 77, 78, 80, 81, 82, 84, 87, 89, 90, 91, 94, 95, 97, 99, 101, 107, 109; </w:t>
      </w:r>
      <w:r>
        <w:br/>
      </w:r>
      <w:r>
        <w:rPr>
          <w:rFonts w:ascii="Times New Roman"/>
          <w:b w:val="false"/>
          <w:i w:val="false"/>
          <w:color w:val="000000"/>
          <w:sz w:val="28"/>
        </w:rPr>
        <w:t xml:space="preserve">
      З. Космодемьянская к.: 19, 37, 39, 41, 43, 44, 45, 47, 48, 49, 50, 51, 52, 54, 56, 58, 60, 62; </w:t>
      </w:r>
      <w:r>
        <w:br/>
      </w:r>
      <w:r>
        <w:rPr>
          <w:rFonts w:ascii="Times New Roman"/>
          <w:b w:val="false"/>
          <w:i w:val="false"/>
          <w:color w:val="000000"/>
          <w:sz w:val="28"/>
        </w:rPr>
        <w:t xml:space="preserve">
      Заовражная к.: 2, 3, 4, 4А, 5, 6, 7, 8, 9, 15, 16, 18, 19, 20, 21, 22, 23, 24, 25, 26, 28, 31, 32, 33, 39, 41, 43, 45, 47, 49, 51, 53, 53А, 55, 57, 61, 63, 63А, 63Б, 65, 67, 71, 75, 77, 79; </w:t>
      </w:r>
      <w:r>
        <w:br/>
      </w:r>
      <w:r>
        <w:rPr>
          <w:rFonts w:ascii="Times New Roman"/>
          <w:b w:val="false"/>
          <w:i w:val="false"/>
          <w:color w:val="000000"/>
          <w:sz w:val="28"/>
        </w:rPr>
        <w:t xml:space="preserve">
      Клара Цеткин к.: 129, 135, 137, 143, 145, 147Б, 149, 150, 151, 152, 153, 155, 157, 159, 160, 162, 163, 164, 165, 166, 167, 168, 169, 171, 173, 175, 176, 177, 178, 179, 180, 181, 182, 183, 184, 190, 192, 194, 196, 198, 200, 204, 206, 208, 210, 212, 214, 216, 218, 220, 222, 224; </w:t>
      </w:r>
      <w:r>
        <w:br/>
      </w:r>
      <w:r>
        <w:rPr>
          <w:rFonts w:ascii="Times New Roman"/>
          <w:b w:val="false"/>
          <w:i w:val="false"/>
          <w:color w:val="000000"/>
          <w:sz w:val="28"/>
        </w:rPr>
        <w:t xml:space="preserve">
      Кутузов к.: 2, 4, 6, 10, 11, 12, 13, 14, 15, 16, 17, 18, 19, 20, 23, 25, 26, 27, 28, 30, 31, 32, 33, 34, 37, 38, 39, 40, 41, 42, 43, 44, 45, 46, 47, 48, 49, 50, 51, 52, 53, 56, 57, 58, 59, 60, 61, 62, 64, 65, 66, 68, 69, 70, 71, 73, 74, 75, 77, 79, 82, 85, 89; </w:t>
      </w:r>
      <w:r>
        <w:br/>
      </w:r>
      <w:r>
        <w:rPr>
          <w:rFonts w:ascii="Times New Roman"/>
          <w:b w:val="false"/>
          <w:i w:val="false"/>
          <w:color w:val="000000"/>
          <w:sz w:val="28"/>
        </w:rPr>
        <w:t>
      П. Лазутин к.: 143, 145, 147, 149, 155, 163, 165, 167, 169, 184, 186, 188, 192;</w:t>
      </w:r>
      <w:r>
        <w:br/>
      </w:r>
      <w:r>
        <w:rPr>
          <w:rFonts w:ascii="Times New Roman"/>
          <w:b w:val="false"/>
          <w:i w:val="false"/>
          <w:color w:val="000000"/>
          <w:sz w:val="28"/>
        </w:rPr>
        <w:t xml:space="preserve">
      Михеев П.Я. к.: 21А, 21Б, 23, 25, 27, 29, 32, 34, 35, 36, 37, 41, 42, 45, 47, 48, 49, 51, 53, 57, 58, 59, 60, 61, 62, 64, 67, 69, 71, 73, 75, 77, 81, 83; </w:t>
      </w:r>
      <w:r>
        <w:br/>
      </w:r>
      <w:r>
        <w:rPr>
          <w:rFonts w:ascii="Times New Roman"/>
          <w:b w:val="false"/>
          <w:i w:val="false"/>
          <w:color w:val="000000"/>
          <w:sz w:val="28"/>
        </w:rPr>
        <w:t xml:space="preserve">
      Мичурин к.: 12, 14, 16А, 20, 22, 24, 28, 30; </w:t>
      </w:r>
      <w:r>
        <w:br/>
      </w:r>
      <w:r>
        <w:rPr>
          <w:rFonts w:ascii="Times New Roman"/>
          <w:b w:val="false"/>
          <w:i w:val="false"/>
          <w:color w:val="000000"/>
          <w:sz w:val="28"/>
        </w:rPr>
        <w:t xml:space="preserve">
      Панфилов к.: 165, 167, 171, 181, 183, 184, 185, 188, 189, 190, 193, 195, 197, 198, 199, 200, 201, 203, 205, 206, 207, 209, 210, 211, 212, 213, 215, 216, 217,219, 220, 221,222, 223, 224, 225, 226, 227, 228, 229, 231, 232, 234, 235, 236, 237, 238, 240, 244, 248, 250, 252, 254; </w:t>
      </w:r>
      <w:r>
        <w:br/>
      </w:r>
      <w:r>
        <w:rPr>
          <w:rFonts w:ascii="Times New Roman"/>
          <w:b w:val="false"/>
          <w:i w:val="false"/>
          <w:color w:val="000000"/>
          <w:sz w:val="28"/>
        </w:rPr>
        <w:t>
      Садовый бұрылыс к.: 10, 12, 13, 14, 15, 16, 17, 21;</w:t>
      </w:r>
      <w:r>
        <w:br/>
      </w:r>
      <w:r>
        <w:rPr>
          <w:rFonts w:ascii="Times New Roman"/>
          <w:b w:val="false"/>
          <w:i w:val="false"/>
          <w:color w:val="000000"/>
          <w:sz w:val="28"/>
        </w:rPr>
        <w:t>
      Южный кенті: 5;</w:t>
      </w:r>
      <w:r>
        <w:br/>
      </w:r>
      <w:r>
        <w:rPr>
          <w:rFonts w:ascii="Times New Roman"/>
          <w:b w:val="false"/>
          <w:i w:val="false"/>
          <w:color w:val="000000"/>
          <w:sz w:val="28"/>
        </w:rPr>
        <w:t xml:space="preserve">
      2-ші Заовражный бұрылыс к.: 1, 2, 4, 6, 7, 8, 10, 11, 13, 14; </w:t>
      </w:r>
      <w:r>
        <w:br/>
      </w:r>
      <w:r>
        <w:rPr>
          <w:rFonts w:ascii="Times New Roman"/>
          <w:b w:val="false"/>
          <w:i w:val="false"/>
          <w:color w:val="000000"/>
          <w:sz w:val="28"/>
        </w:rPr>
        <w:t xml:space="preserve">
      Клара Цеткин қысқа к.: 1, 2, 3, 4, 5, 6, 7, 8, 9, 10, 11, 13, 14, 19, 20, 21, 22, 24, 25, 26, 27, 28, 29, 30, 31, 32, 33, 34, 35, 36; </w:t>
      </w:r>
      <w:r>
        <w:br/>
      </w:r>
      <w:r>
        <w:rPr>
          <w:rFonts w:ascii="Times New Roman"/>
          <w:b w:val="false"/>
          <w:i w:val="false"/>
          <w:color w:val="000000"/>
          <w:sz w:val="28"/>
        </w:rPr>
        <w:t xml:space="preserve">
      1-ші Михеев П.Я. қысқа к.: 5, 7, 8, 8А, 9, 10А, 11, 12, 16, 17, 21, 23, 24, 26, 31, 34, 35; </w:t>
      </w:r>
      <w:r>
        <w:br/>
      </w:r>
      <w:r>
        <w:rPr>
          <w:rFonts w:ascii="Times New Roman"/>
          <w:b w:val="false"/>
          <w:i w:val="false"/>
          <w:color w:val="000000"/>
          <w:sz w:val="28"/>
        </w:rPr>
        <w:t xml:space="preserve">
      Панфилов ат. қысқа к.: 3, 4, 5, 6, 9, 10, 13, 15, 16, 18, 19, 22, 24, 26, 29, 30, 31, 33, 34, 35, 37, 39, 40, 41, 42, 43, 44, 45, 46; </w:t>
      </w:r>
      <w:r>
        <w:br/>
      </w:r>
      <w:r>
        <w:rPr>
          <w:rFonts w:ascii="Times New Roman"/>
          <w:b w:val="false"/>
          <w:i w:val="false"/>
          <w:color w:val="000000"/>
          <w:sz w:val="28"/>
        </w:rPr>
        <w:t xml:space="preserve">
      Пугачев қысқа к.: 1, 2, 3, 4, 7, 8, 9, 10, 11, 12, 13,14, 15, 16, 17, 18, 19, 20, 21, 22, 23, 24, 25, 26, 27, 28, 29, 30, 31, 32, 33, 34, 35; </w:t>
      </w:r>
      <w:r>
        <w:br/>
      </w:r>
      <w:r>
        <w:rPr>
          <w:rFonts w:ascii="Times New Roman"/>
          <w:b w:val="false"/>
          <w:i w:val="false"/>
          <w:color w:val="000000"/>
          <w:sz w:val="28"/>
        </w:rPr>
        <w:t xml:space="preserve">
      1-ші Суворов қысқа к.: 2, 4, 6, 8, 10, 12, 16, 18, 20, 22, 26, 28, 36, 38, 40, 42, 44, 46; </w:t>
      </w:r>
      <w:r>
        <w:br/>
      </w:r>
      <w:r>
        <w:rPr>
          <w:rFonts w:ascii="Times New Roman"/>
          <w:b w:val="false"/>
          <w:i w:val="false"/>
          <w:color w:val="000000"/>
          <w:sz w:val="28"/>
        </w:rPr>
        <w:t xml:space="preserve">
      Пугачев к.: 141, 143, 149, 151, 157, 161, 167, 169, 175, 177, 179, 181, 183, 185, 187, 189, 191, 193, 195, 197, 201, 205, 207, 209, 211, 213, 215, 217, 219, 221, 223, 225, 227, 229, 231, 233, 235, 237, 239, 243; </w:t>
      </w:r>
      <w:r>
        <w:br/>
      </w:r>
      <w:r>
        <w:rPr>
          <w:rFonts w:ascii="Times New Roman"/>
          <w:b w:val="false"/>
          <w:i w:val="false"/>
          <w:color w:val="000000"/>
          <w:sz w:val="28"/>
        </w:rPr>
        <w:t xml:space="preserve">
      Садовая к.: 3, 5, 7, 9, 10, 12, 13, 25, 26,27, 31, 33, 34, 35, 36, 37, 38, 40, 41,42, 44, 46, 48; </w:t>
      </w:r>
      <w:r>
        <w:br/>
      </w:r>
      <w:r>
        <w:rPr>
          <w:rFonts w:ascii="Times New Roman"/>
          <w:b w:val="false"/>
          <w:i w:val="false"/>
          <w:color w:val="000000"/>
          <w:sz w:val="28"/>
        </w:rPr>
        <w:t xml:space="preserve">
      Совхозная к.: 47, 49, 51, 53, 55, 57, 60, 61, 66, 62, 68, 70; </w:t>
      </w:r>
      <w:r>
        <w:br/>
      </w:r>
      <w:r>
        <w:rPr>
          <w:rFonts w:ascii="Times New Roman"/>
          <w:b w:val="false"/>
          <w:i w:val="false"/>
          <w:color w:val="000000"/>
          <w:sz w:val="28"/>
        </w:rPr>
        <w:t xml:space="preserve">
      Союзная к.: 38, 40, 42, 44, 46, 48, 50, 52, 54, 56, 58, 60, 62, 64, 66, 68, 70, 72, 74,76, 78, 80, 82, 84, 86, 88, 90, 92, 94, 96, 98; </w:t>
      </w:r>
      <w:r>
        <w:br/>
      </w:r>
      <w:r>
        <w:rPr>
          <w:rFonts w:ascii="Times New Roman"/>
          <w:b w:val="false"/>
          <w:i w:val="false"/>
          <w:color w:val="000000"/>
          <w:sz w:val="28"/>
        </w:rPr>
        <w:t>
      Суворов к.: 147, 149, 155, 158, 159, 160, 162, 164, 165, 167, 168, 170, 173, 176, 177, 179, 180, 181, 183, 185, 186, 189, 190, 193, 194, 196, 197, 199, 200, 201, 202, 203, 204, 205, 206, 207, 208, 209, 210, 211, 214, 216, 218, 222, 224, 228, 230, 232, 234, 236;</w:t>
      </w:r>
      <w:r>
        <w:br/>
      </w:r>
      <w:r>
        <w:rPr>
          <w:rFonts w:ascii="Times New Roman"/>
          <w:b w:val="false"/>
          <w:i w:val="false"/>
          <w:color w:val="000000"/>
          <w:sz w:val="28"/>
        </w:rPr>
        <w:t>
      Тепловозная к.: 29, 22, 31, 32, 33, 34, 36, 37, 38, 39, 40, 42, 46;</w:t>
      </w:r>
      <w:r>
        <w:br/>
      </w:r>
      <w:r>
        <w:rPr>
          <w:rFonts w:ascii="Times New Roman"/>
          <w:b w:val="false"/>
          <w:i w:val="false"/>
          <w:color w:val="000000"/>
          <w:sz w:val="28"/>
        </w:rPr>
        <w:t>
      Урожайная к.: 51, 53, 55, 57, 59, 61, 63, 65, 67, 69, 71, 73;</w:t>
      </w:r>
      <w:r>
        <w:br/>
      </w:r>
      <w:r>
        <w:rPr>
          <w:rFonts w:ascii="Times New Roman"/>
          <w:b w:val="false"/>
          <w:i w:val="false"/>
          <w:color w:val="000000"/>
          <w:sz w:val="28"/>
        </w:rPr>
        <w:t>
      Целинная к.: 32, 34, 38, 39, 40, 41, 45, 48, 49, 50, 53, 55, 57, 58, 59, 62, 64, 65, 67, 68, 70, 72, 73, 74, 76, 82, 83, 84, 85, 87, 89, 90, 95, 96, 99, 105, 113, 117, 119.</w:t>
      </w:r>
      <w:r>
        <w:br/>
      </w:r>
      <w:r>
        <w:rPr>
          <w:rFonts w:ascii="Times New Roman"/>
          <w:b w:val="false"/>
          <w:i w:val="false"/>
          <w:color w:val="000000"/>
          <w:sz w:val="28"/>
        </w:rPr>
        <w:t>
      № 747 сайлау учаскесі</w:t>
      </w:r>
      <w:r>
        <w:br/>
      </w:r>
      <w:r>
        <w:rPr>
          <w:rFonts w:ascii="Times New Roman"/>
          <w:b w:val="false"/>
          <w:i w:val="false"/>
          <w:color w:val="000000"/>
          <w:sz w:val="28"/>
        </w:rPr>
        <w:t>
      Орталығы – Электрмен жабдықтау дистанциясы (келісім бойынша), Николай Островский атындағы к., 114, тел. 38-10-31</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142 км к.: 1, 2, 6;</w:t>
      </w:r>
      <w:r>
        <w:br/>
      </w:r>
      <w:r>
        <w:rPr>
          <w:rFonts w:ascii="Times New Roman"/>
          <w:b w:val="false"/>
          <w:i w:val="false"/>
          <w:color w:val="000000"/>
          <w:sz w:val="28"/>
        </w:rPr>
        <w:t>
      2629 км к.: 1, 1А, 2, 2А, 2Б, 2В, 3, 3А, 4, 4А, 4Б, 5, 5А, 5Б, 6, 7, 8, 8А, 9, 10, 10А, 10Б, 11А, 11, 12, 12А, 12Б, 13, 13А, 13В 14, 15, 16, 17, 18, 19, 20, 21, 22, 23, 24, 25, 26, 28, 29, 31;</w:t>
      </w:r>
      <w:r>
        <w:br/>
      </w:r>
      <w:r>
        <w:rPr>
          <w:rFonts w:ascii="Times New Roman"/>
          <w:b w:val="false"/>
          <w:i w:val="false"/>
          <w:color w:val="000000"/>
          <w:sz w:val="28"/>
        </w:rPr>
        <w:t>
      1-ші Урожайный қысқа к.: 2, 4, 6, 8, 10;</w:t>
      </w:r>
      <w:r>
        <w:br/>
      </w:r>
      <w:r>
        <w:rPr>
          <w:rFonts w:ascii="Times New Roman"/>
          <w:b w:val="false"/>
          <w:i w:val="false"/>
          <w:color w:val="000000"/>
          <w:sz w:val="28"/>
        </w:rPr>
        <w:t>
      2632 км к.: 1, 2, 5, 4, 6, 8, 9, 10, 11, 12;</w:t>
      </w:r>
      <w:r>
        <w:br/>
      </w:r>
      <w:r>
        <w:rPr>
          <w:rFonts w:ascii="Times New Roman"/>
          <w:b w:val="false"/>
          <w:i w:val="false"/>
          <w:color w:val="000000"/>
          <w:sz w:val="28"/>
        </w:rPr>
        <w:t>
      Восточная к.: 8;</w:t>
      </w:r>
      <w:r>
        <w:br/>
      </w:r>
      <w:r>
        <w:rPr>
          <w:rFonts w:ascii="Times New Roman"/>
          <w:b w:val="false"/>
          <w:i w:val="false"/>
          <w:color w:val="000000"/>
          <w:sz w:val="28"/>
        </w:rPr>
        <w:t>
      З. Космодемьянская к.: 1, 2, 3, 4, 5, 6, 7, 8, 10, 12, 14;</w:t>
      </w:r>
      <w:r>
        <w:br/>
      </w:r>
      <w:r>
        <w:rPr>
          <w:rFonts w:ascii="Times New Roman"/>
          <w:b w:val="false"/>
          <w:i w:val="false"/>
          <w:color w:val="000000"/>
          <w:sz w:val="28"/>
        </w:rPr>
        <w:t>
      Мичурин к.: 2, 3, 5, 6, 7, 8, 9, 10, 11, 13, 15;</w:t>
      </w:r>
      <w:r>
        <w:br/>
      </w:r>
      <w:r>
        <w:rPr>
          <w:rFonts w:ascii="Times New Roman"/>
          <w:b w:val="false"/>
          <w:i w:val="false"/>
          <w:color w:val="000000"/>
          <w:sz w:val="28"/>
        </w:rPr>
        <w:t>
      Молодежная к.: 2, 4, 8, 10, 11, 13, 17, 19;</w:t>
      </w:r>
      <w:r>
        <w:br/>
      </w:r>
      <w:r>
        <w:rPr>
          <w:rFonts w:ascii="Times New Roman"/>
          <w:b w:val="false"/>
          <w:i w:val="false"/>
          <w:color w:val="000000"/>
          <w:sz w:val="28"/>
        </w:rPr>
        <w:t>
      Н. Островский к.: 86, 88, 90, 92, 96, 98, 104, 106, 108, 110, 112, 112А, 114, 135, 137, 139, 141, 147, 149, 153, 155, 157;</w:t>
      </w:r>
      <w:r>
        <w:br/>
      </w:r>
      <w:r>
        <w:rPr>
          <w:rFonts w:ascii="Times New Roman"/>
          <w:b w:val="false"/>
          <w:i w:val="false"/>
          <w:color w:val="000000"/>
          <w:sz w:val="28"/>
        </w:rPr>
        <w:t>
      Садовый бұрылыс к.: 3, 5, 7, 9;</w:t>
      </w:r>
      <w:r>
        <w:br/>
      </w:r>
      <w:r>
        <w:rPr>
          <w:rFonts w:ascii="Times New Roman"/>
          <w:b w:val="false"/>
          <w:i w:val="false"/>
          <w:color w:val="000000"/>
          <w:sz w:val="28"/>
        </w:rPr>
        <w:t>
      Пугачев к.: 230, 236, 238, 240, 242, 244, 250;</w:t>
      </w:r>
      <w:r>
        <w:br/>
      </w:r>
      <w:r>
        <w:rPr>
          <w:rFonts w:ascii="Times New Roman"/>
          <w:b w:val="false"/>
          <w:i w:val="false"/>
          <w:color w:val="000000"/>
          <w:sz w:val="28"/>
        </w:rPr>
        <w:t>
      Украинская к.: 191, 197, 199, 201, 205, 207, 218А, 228, 230, 232, 234, 234А, 234Б, 238, 254, 255, 256, 257, 258, 258А, 259, 265;</w:t>
      </w:r>
      <w:r>
        <w:br/>
      </w:r>
      <w:r>
        <w:rPr>
          <w:rFonts w:ascii="Times New Roman"/>
          <w:b w:val="false"/>
          <w:i w:val="false"/>
          <w:color w:val="000000"/>
          <w:sz w:val="28"/>
        </w:rPr>
        <w:t>
      Урожайная к.: 3, 5, 7, 11, 13, 17, 19;</w:t>
      </w:r>
      <w:r>
        <w:br/>
      </w:r>
      <w:r>
        <w:rPr>
          <w:rFonts w:ascii="Times New Roman"/>
          <w:b w:val="false"/>
          <w:i w:val="false"/>
          <w:color w:val="000000"/>
          <w:sz w:val="28"/>
        </w:rPr>
        <w:t>
      Щорс к.: 5;</w:t>
      </w:r>
      <w:r>
        <w:br/>
      </w:r>
      <w:r>
        <w:rPr>
          <w:rFonts w:ascii="Times New Roman"/>
          <w:b w:val="false"/>
          <w:i w:val="false"/>
          <w:color w:val="000000"/>
          <w:sz w:val="28"/>
        </w:rPr>
        <w:t>
      Садовая к.: 2, 4.</w:t>
      </w:r>
      <w:r>
        <w:br/>
      </w:r>
      <w:r>
        <w:rPr>
          <w:rFonts w:ascii="Times New Roman"/>
          <w:b w:val="false"/>
          <w:i w:val="false"/>
          <w:color w:val="000000"/>
          <w:sz w:val="28"/>
        </w:rPr>
        <w:t xml:space="preserve">
      № 748 сайлау учаскесі </w:t>
      </w:r>
      <w:r>
        <w:br/>
      </w:r>
      <w:r>
        <w:rPr>
          <w:rFonts w:ascii="Times New Roman"/>
          <w:b w:val="false"/>
          <w:i w:val="false"/>
          <w:color w:val="000000"/>
          <w:sz w:val="28"/>
        </w:rPr>
        <w:t>
      Орталығы - № 1 орта мектеп-интернаты, Панфилов ат. к., 256, тел. 38-13-35</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1-ші Михеев П.Я. қысқа к.: 39, 40, 41, 42, 43, 44, 45, 46, 46А, 47, 47А, 48, 49, 50, 51, 52, 53, 54, 56, 57, 58, 59, 60, 62, 63, 64, 71, 73, 75А, 77, 77А, 83, 87, 89, 91, 93, 95, 101, 114, 114А, 118, 120, 122, 124, 124А, 126, 130, 132, 134, 138, 142, 144;</w:t>
      </w:r>
      <w:r>
        <w:br/>
      </w:r>
      <w:r>
        <w:rPr>
          <w:rFonts w:ascii="Times New Roman"/>
          <w:b w:val="false"/>
          <w:i w:val="false"/>
          <w:color w:val="000000"/>
          <w:sz w:val="28"/>
        </w:rPr>
        <w:t>
      1-ші Суворов қысқа к.: 15, 17, 19, 21, 23, 25, 31, 33, 35, 37, 39, 40, 42, 43, 44, 45, 46, 50, 52, 54, 56, 58, 60, 62, 64, 66, 68, 70, 72, 74, 76, 78, 80, 82, 84, 86, 88, 90;</w:t>
      </w:r>
      <w:r>
        <w:br/>
      </w:r>
      <w:r>
        <w:rPr>
          <w:rFonts w:ascii="Times New Roman"/>
          <w:b w:val="false"/>
          <w:i w:val="false"/>
          <w:color w:val="000000"/>
          <w:sz w:val="28"/>
        </w:rPr>
        <w:t>
      1-ші Урожайный қысқа к.: 1, 3, 5, 7, 9, 11, 13, 16, 18, 20, 22, 24, 26, 28, 30;</w:t>
      </w:r>
      <w:r>
        <w:br/>
      </w:r>
      <w:r>
        <w:rPr>
          <w:rFonts w:ascii="Times New Roman"/>
          <w:b w:val="false"/>
          <w:i w:val="false"/>
          <w:color w:val="000000"/>
          <w:sz w:val="28"/>
        </w:rPr>
        <w:t>
      1-ші Щорс қысқа к.: 12, 14, 16, 17, 18, 19, 20, 21, 23, 25, 26, 27, 28А, 30, 32, 35, 37А;</w:t>
      </w:r>
      <w:r>
        <w:br/>
      </w:r>
      <w:r>
        <w:rPr>
          <w:rFonts w:ascii="Times New Roman"/>
          <w:b w:val="false"/>
          <w:i w:val="false"/>
          <w:color w:val="000000"/>
          <w:sz w:val="28"/>
        </w:rPr>
        <w:t>
      2-ші Урожайный қысқа к.: 3, 5, 7, 9, 11, 13, 15, 17, 19;</w:t>
      </w:r>
      <w:r>
        <w:br/>
      </w:r>
      <w:r>
        <w:rPr>
          <w:rFonts w:ascii="Times New Roman"/>
          <w:b w:val="false"/>
          <w:i w:val="false"/>
          <w:color w:val="000000"/>
          <w:sz w:val="28"/>
        </w:rPr>
        <w:t>
      2-ші Щорс қысқа к.: 15, 16, 17, 18, 19, 20, 21, 22, 23, 24, 34, 35, 36, 37, 38, 44, 46, 48, 50, 53, 54, 55, 56, 57, 58, 59, 60, 62, 63, 64, 65, 66, 67, 68, 69, 70, 71, 72, 73, 74, 75, 76, 77, 78, 79, 80, 81, 82, 83;</w:t>
      </w:r>
      <w:r>
        <w:br/>
      </w:r>
      <w:r>
        <w:rPr>
          <w:rFonts w:ascii="Times New Roman"/>
          <w:b w:val="false"/>
          <w:i w:val="false"/>
          <w:color w:val="000000"/>
          <w:sz w:val="28"/>
        </w:rPr>
        <w:t>
      2-ші Суворов қысқа к.: 3, 4, 5, 6, 7, 8, 9, 10, 11, 12, 13, 17, 18, 19, 20, 21, 22, 23, 24, 25, 30;</w:t>
      </w:r>
      <w:r>
        <w:br/>
      </w:r>
      <w:r>
        <w:rPr>
          <w:rFonts w:ascii="Times New Roman"/>
          <w:b w:val="false"/>
          <w:i w:val="false"/>
          <w:color w:val="000000"/>
          <w:sz w:val="28"/>
        </w:rPr>
        <w:t>
      Асфальтная к.: 1, 3, 5, 7, 9, 10, 11, 13, 13А, 15, 17;</w:t>
      </w:r>
      <w:r>
        <w:br/>
      </w:r>
      <w:r>
        <w:rPr>
          <w:rFonts w:ascii="Times New Roman"/>
          <w:b w:val="false"/>
          <w:i w:val="false"/>
          <w:color w:val="000000"/>
          <w:sz w:val="28"/>
        </w:rPr>
        <w:t>
      Зайцев Петр Романович атындағы к.: 1, 2, 4, 6, 6А, 6Б, 6В, 10, 12, 14, 16, 18, 22, 24, 28, 30, 32;</w:t>
      </w:r>
      <w:r>
        <w:br/>
      </w:r>
      <w:r>
        <w:rPr>
          <w:rFonts w:ascii="Times New Roman"/>
          <w:b w:val="false"/>
          <w:i w:val="false"/>
          <w:color w:val="000000"/>
          <w:sz w:val="28"/>
        </w:rPr>
        <w:t>
      Клара Цеткин к., 185, 187, 189, 191, 193, 195, 197, 199, 201, 203, 205, 207, 226, 228, 230, 232, 234, 236, 238, 240, 242, 244, 246;</w:t>
      </w:r>
      <w:r>
        <w:br/>
      </w:r>
      <w:r>
        <w:rPr>
          <w:rFonts w:ascii="Times New Roman"/>
          <w:b w:val="false"/>
          <w:i w:val="false"/>
          <w:color w:val="000000"/>
          <w:sz w:val="28"/>
        </w:rPr>
        <w:t>
      летчик-космонавт, Герой Советского Союза Комаров Владимир Михайлович атындағы к.: 1, 1А, 1Б, 3, 5, 5А, 5Б, 5В, 5Г, 5Е, 7, 7А, 9, 11, 12, 14, 15, 16, 16А, 17, 18, 18А, 19, 20, 21, 23, 24, 25, 26, 27, 28, 29, 30, 31, 32, 34, 36, 38, 39, 40, 46, 46А;</w:t>
      </w:r>
      <w:r>
        <w:br/>
      </w:r>
      <w:r>
        <w:rPr>
          <w:rFonts w:ascii="Times New Roman"/>
          <w:b w:val="false"/>
          <w:i w:val="false"/>
          <w:color w:val="000000"/>
          <w:sz w:val="28"/>
        </w:rPr>
        <w:t>
      П. Лазутин к.: 195, 197, 199, 203, 205, 207, 209, 211, 213, 215, 219, 222, 225, 226, 228, 232, 234, 236, 240, 244, 248;</w:t>
      </w:r>
      <w:r>
        <w:br/>
      </w:r>
      <w:r>
        <w:rPr>
          <w:rFonts w:ascii="Times New Roman"/>
          <w:b w:val="false"/>
          <w:i w:val="false"/>
          <w:color w:val="000000"/>
          <w:sz w:val="28"/>
        </w:rPr>
        <w:t>
      Михеев П.Я. к.: 80, 82, 84, 85, 86, 87, 88, 89, 91, 92, 93, 94, 95А, 96, 97, 98, 99, 100, 101, 102, 103, 104, 105, 106, 107, 108, 109, 110, 111, 112, 113, 115, 117, 119, 121, 122, 123, 125, 127, 129, 131, 133, 135, 137, 139, 143, 145;</w:t>
      </w:r>
      <w:r>
        <w:br/>
      </w:r>
      <w:r>
        <w:rPr>
          <w:rFonts w:ascii="Times New Roman"/>
          <w:b w:val="false"/>
          <w:i w:val="false"/>
          <w:color w:val="000000"/>
          <w:sz w:val="28"/>
        </w:rPr>
        <w:t>
      Панфилов ат. к.: 239, 241, 243, 245, 247, 249, 251, 253, 255, 257, 258, 259, 260, 261, 261А, 261Б, 262, 264, 264А, 265, 266, 267, 268, 269, 270, 271, 272, 273, 274, 275, 276А, 277, 278, 278А, 279, 281, 287, 287А, 289, 291;</w:t>
      </w:r>
      <w:r>
        <w:br/>
      </w:r>
      <w:r>
        <w:rPr>
          <w:rFonts w:ascii="Times New Roman"/>
          <w:b w:val="false"/>
          <w:i w:val="false"/>
          <w:color w:val="000000"/>
          <w:sz w:val="28"/>
        </w:rPr>
        <w:t>
      Побелянский Яков Степанович атындағы к.: 2, 4, 6, 8, 10, 11, 14, 15, 16, 17, 18, 19, 20, 21, 22, 23, 24, 28, 29, 30, 31, 32, 33, 34, 35, 36, 37, 38, 40, 42, 43, 45, 47, 46, 48, 49, 50, 51, 52, 53, 54, 55, 56, 57, 58, 60, 61, 62, 63, 64, 65, 66, 67, 68, 69, 70, 71, 73, 74, 75, 77, 79, 81, 89;</w:t>
      </w:r>
      <w:r>
        <w:br/>
      </w:r>
      <w:r>
        <w:rPr>
          <w:rFonts w:ascii="Times New Roman"/>
          <w:b w:val="false"/>
          <w:i w:val="false"/>
          <w:color w:val="000000"/>
          <w:sz w:val="28"/>
        </w:rPr>
        <w:t>
      Панфилов ат. қысқа к.: 37, 39, 40, 41, 42, 43, 44, 45, 46, 47, 48, 49, 50, 51, 52, 53, 54, 55, 56, 57, 58, 59, 60, 61, 62, 63, 64, 65, 66, 67, 68, 73, 74, 77, 78, 79, 80, 81, 82, 84, 86;</w:t>
      </w:r>
      <w:r>
        <w:br/>
      </w:r>
      <w:r>
        <w:rPr>
          <w:rFonts w:ascii="Times New Roman"/>
          <w:b w:val="false"/>
          <w:i w:val="false"/>
          <w:color w:val="000000"/>
          <w:sz w:val="28"/>
        </w:rPr>
        <w:t>
      Пугачев қысқа к.: 26, 28, 30, 32, 34, 36, 37, 38, 39, 40, 42, 43, 44, 45, 46, 47, 48, 49, 51, 53, 54, 55, 56, 57, 58, 60, 62, 64;</w:t>
      </w:r>
      <w:r>
        <w:br/>
      </w:r>
      <w:r>
        <w:rPr>
          <w:rFonts w:ascii="Times New Roman"/>
          <w:b w:val="false"/>
          <w:i w:val="false"/>
          <w:color w:val="000000"/>
          <w:sz w:val="28"/>
        </w:rPr>
        <w:t>
      Пугачев к.: 235, 237, 239, 243, 249, 251, 253, 255, 257, 259, 261, 263, 265, 267, 269, 271, 271А, 275, 277, 279, 281, 283, 285, 287;</w:t>
      </w:r>
      <w:r>
        <w:br/>
      </w:r>
      <w:r>
        <w:rPr>
          <w:rFonts w:ascii="Times New Roman"/>
          <w:b w:val="false"/>
          <w:i w:val="false"/>
          <w:color w:val="000000"/>
          <w:sz w:val="28"/>
        </w:rPr>
        <w:t>
      Суворов к.: 213, 215, 217, 219, 221, 223, 225, 227, 229, 231, 233, 235, 238, 239, 240, 242, 243, 244, 245, 246, 247, 248, 249, 250, 252, 254, 256, 258, 260, 262, 264, 266, 270, 276;</w:t>
      </w:r>
      <w:r>
        <w:br/>
      </w:r>
      <w:r>
        <w:rPr>
          <w:rFonts w:ascii="Times New Roman"/>
          <w:b w:val="false"/>
          <w:i w:val="false"/>
          <w:color w:val="000000"/>
          <w:sz w:val="28"/>
        </w:rPr>
        <w:t>
      Урожайная к.: 1, 2, 4, 20, 22, 24, 26, 28, 30, 32, 34, 36, 38, 40, 42, 46, 49;</w:t>
      </w:r>
      <w:r>
        <w:br/>
      </w:r>
      <w:r>
        <w:rPr>
          <w:rFonts w:ascii="Times New Roman"/>
          <w:b w:val="false"/>
          <w:i w:val="false"/>
          <w:color w:val="000000"/>
          <w:sz w:val="28"/>
        </w:rPr>
        <w:t>
      Украинская к.: 215, 219, 221, 240, 246, 248, 250, 252;</w:t>
      </w:r>
      <w:r>
        <w:br/>
      </w:r>
      <w:r>
        <w:rPr>
          <w:rFonts w:ascii="Times New Roman"/>
          <w:b w:val="false"/>
          <w:i w:val="false"/>
          <w:color w:val="000000"/>
          <w:sz w:val="28"/>
        </w:rPr>
        <w:t>
      Хорват Гедеон Викторович атындағы к.: 2, 3, 4, 5, 6, 7, 8, 9, 10, 11, 12, 13, 15, 16, 17, 18, 19, 21, 21А, 22, 24, 25, 27, 28, 29, 30, 31, 32, 34, 38, 39, 40, 41, 42, 44, 45, 46, 47, 48, 49, 50, 51, 52, 54;</w:t>
      </w:r>
      <w:r>
        <w:br/>
      </w:r>
      <w:r>
        <w:rPr>
          <w:rFonts w:ascii="Times New Roman"/>
          <w:b w:val="false"/>
          <w:i w:val="false"/>
          <w:color w:val="000000"/>
          <w:sz w:val="28"/>
        </w:rPr>
        <w:t>
      Щорс к.: 9, 11, 13, 14, 15, 16, 17, 18, 19, 20, 21, 22, 24, 25, 26, 27, 28, 30, 31, 32, 33, 34, 35, 36, 37, 38, 39, 40, 41, 42, 43, 45, 46, 47, 48,49, 50, 51, 52, 53, 55, 56, 57, 58, 59, 60, 61, 62, 63, 64, 65, 66, 67, 68, 69, 70, 71, 72, 73, 74, 75, 76, 78, 80, 82.</w:t>
      </w:r>
      <w:r>
        <w:br/>
      </w:r>
      <w:r>
        <w:rPr>
          <w:rFonts w:ascii="Times New Roman"/>
          <w:b w:val="false"/>
          <w:i w:val="false"/>
          <w:color w:val="000000"/>
          <w:sz w:val="28"/>
        </w:rPr>
        <w:t>
      № 749 сайлау учаскесі</w:t>
      </w:r>
      <w:r>
        <w:br/>
      </w:r>
      <w:r>
        <w:rPr>
          <w:rFonts w:ascii="Times New Roman"/>
          <w:b w:val="false"/>
          <w:i w:val="false"/>
          <w:color w:val="000000"/>
          <w:sz w:val="28"/>
        </w:rPr>
        <w:t xml:space="preserve">
      Орталығы - № 26 орта мектеп, Московская к., 170, тел. 42-00-03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Волочаевская к.: 102, 102А, 102Б, 102В, 104, 106, 108, 110, 112, 114, 116, 118, 119, 119А, 119Б, 119В, 119Е, 119З, 120, 121, 122, 123, 124, 125, 126, 127, 128, 129, 130, 131, 132, 133, 134, 135, 136, 137, 138, 139, 140, 141, 143, 144, 145, 146, 147, 148, 149, 150, 151, 152, 153, 154, 155, 156, 157, 158, 158А, 159, 160, 161, 163, 164, 165, 166, 167, 169, 171, 173, 175, 177, 177А, 179, 181, 183;</w:t>
      </w:r>
      <w:r>
        <w:br/>
      </w:r>
      <w:r>
        <w:rPr>
          <w:rFonts w:ascii="Times New Roman"/>
          <w:b w:val="false"/>
          <w:i w:val="false"/>
          <w:color w:val="000000"/>
          <w:sz w:val="28"/>
        </w:rPr>
        <w:t xml:space="preserve">
      Воровский к.: 149, 151, 153, 155, 187, 188, 189, 190, 191, 192, 193, 194, 195, 196, 197, 198, 199, 200, 201, 202, 203, 204, 205, 206, 207, 208, 209, 210, 211, 212, 213, 214, 215, 216, 217, 218, 219, 220, 221, 222, 223, 224, 225, 226, 227, 228, 229, 230, 231, 232, 233, 234, 235, 236, 237, 238, 239, 240, 241, 242, 244, 246; </w:t>
      </w:r>
      <w:r>
        <w:br/>
      </w:r>
      <w:r>
        <w:rPr>
          <w:rFonts w:ascii="Times New Roman"/>
          <w:b w:val="false"/>
          <w:i w:val="false"/>
          <w:color w:val="000000"/>
          <w:sz w:val="28"/>
        </w:rPr>
        <w:t>
      летчик-космонавт, Герой Советского Союза Гагарин Юрий Алексеевич атындағы к.: 2, 4;</w:t>
      </w:r>
      <w:r>
        <w:br/>
      </w:r>
      <w:r>
        <w:rPr>
          <w:rFonts w:ascii="Times New Roman"/>
          <w:b w:val="false"/>
          <w:i w:val="false"/>
          <w:color w:val="000000"/>
          <w:sz w:val="28"/>
        </w:rPr>
        <w:t>
      Илья Залманов атындағы к.: 44, 44А, 44Б, 44Д, 44Ж, 44З, 44И, 48, 50, 52, 54, 56, 58, 60, 62, 62А, 64, 66, 69, 69А, 69Б, 69Г, 70, 71, 71А, 72, 73, 74, 75, 76, 77, 78, 79, 80, 81, 82А, 84А, 83, 84, 85, 86, 87, 89, 91, 93, 95, 97, 99, 101, 103, 105, 107, 109, 111, 115, 117, 119, 121, 123, 127, 129, 131, 133, 135, 137, 139;</w:t>
      </w:r>
      <w:r>
        <w:br/>
      </w:r>
      <w:r>
        <w:rPr>
          <w:rFonts w:ascii="Times New Roman"/>
          <w:b w:val="false"/>
          <w:i w:val="false"/>
          <w:color w:val="000000"/>
          <w:sz w:val="28"/>
        </w:rPr>
        <w:t xml:space="preserve">
      Қаныш Сәтбаев атындағы к.: 61, 63, 65, 67, 69, 71, 73, 77, 79, 81, 128, 158, 160, 162, 164, 166, 168; </w:t>
      </w:r>
      <w:r>
        <w:br/>
      </w:r>
      <w:r>
        <w:rPr>
          <w:rFonts w:ascii="Times New Roman"/>
          <w:b w:val="false"/>
          <w:i w:val="false"/>
          <w:color w:val="000000"/>
          <w:sz w:val="28"/>
        </w:rPr>
        <w:t xml:space="preserve">
      Калинин к.: 129, 131, 133, 135, 137, 139, 141, 143, 145, 147, 149, 151, 153, 155, 157, 159, 161, 163, 165, 167, 169, 171,, 173, 174, 175, 176, 177, 178, 179, 180, 182, 183, 184, 185, 186, 187, 188, 189, 190, 192, 194, 196, 198, 200, 202, 204, 206, 208, 210, 212, 214, 216, 218, 220, 222, 224, 226, 228, 230, 232, 234, 236; </w:t>
      </w:r>
      <w:r>
        <w:br/>
      </w:r>
      <w:r>
        <w:rPr>
          <w:rFonts w:ascii="Times New Roman"/>
          <w:b w:val="false"/>
          <w:i w:val="false"/>
          <w:color w:val="000000"/>
          <w:sz w:val="28"/>
        </w:rPr>
        <w:t>
      Коммунальная к.: 1;</w:t>
      </w:r>
      <w:r>
        <w:br/>
      </w:r>
      <w:r>
        <w:rPr>
          <w:rFonts w:ascii="Times New Roman"/>
          <w:b w:val="false"/>
          <w:i w:val="false"/>
          <w:color w:val="000000"/>
          <w:sz w:val="28"/>
        </w:rPr>
        <w:t>
      Ленинградская к.: 122, 124, 126, 128, 130, 132, 134, 136, 137, 138, 139, 140, 141, 142, 143, 144, 145, 146, 147, 148, 149, 150, 151, 152, 153, 154, 155, 156, 157, 158, 159, 160, 161, 162, 163, 164, 165, 166, 167, 168, 169, 170, 171, 172, 173, 174, 175, 176, 177, 178, 179, 180, 181, 182, 183, 184, 185, 186, 187, 188, 189, 190, 191, 192, 194, 196, 198, 200, 202, 204, 206, 208, 210, 212, 214, 216, 218;</w:t>
      </w:r>
      <w:r>
        <w:br/>
      </w:r>
      <w:r>
        <w:rPr>
          <w:rFonts w:ascii="Times New Roman"/>
          <w:b w:val="false"/>
          <w:i w:val="false"/>
          <w:color w:val="000000"/>
          <w:sz w:val="28"/>
        </w:rPr>
        <w:t xml:space="preserve">
      1-ші Илья Залманов атындағы қысқа к.: 22В, 22Б, 24А, 26, 26А, 28, 28А, 29, 29Б, 29В, 29Г, 29Ж, 30, 34, 36, 38, 42, 43, 44Б, 44К, 45, 47, 49, 51, 53, 55, 57, 59, 61, 63, 65, 67, 69, 71; </w:t>
      </w:r>
      <w:r>
        <w:br/>
      </w:r>
      <w:r>
        <w:rPr>
          <w:rFonts w:ascii="Times New Roman"/>
          <w:b w:val="false"/>
          <w:i w:val="false"/>
          <w:color w:val="000000"/>
          <w:sz w:val="28"/>
        </w:rPr>
        <w:t>
      2-ші Илья Залманов атындағы қысқа к.: 13, 29, 41, 47Б;</w:t>
      </w:r>
      <w:r>
        <w:br/>
      </w:r>
      <w:r>
        <w:rPr>
          <w:rFonts w:ascii="Times New Roman"/>
          <w:b w:val="false"/>
          <w:i w:val="false"/>
          <w:color w:val="000000"/>
          <w:sz w:val="28"/>
        </w:rPr>
        <w:t xml:space="preserve">
      Московская к.: 170, 172, 174, 176, 178, 180, 180А, 182, 184, 186,, 188, 190, 191, 192, 193, 194, 195, 196, 197, 198, 199, 200, 201, 202, 203, 205, 206, 207, 208, 209, 210, 211, 212, 213, 214, 215, 216, 217, 218, 219, 220, 221, 222, 223, 229, 231, 233, 235, 237, 239; </w:t>
      </w:r>
      <w:r>
        <w:br/>
      </w:r>
      <w:r>
        <w:rPr>
          <w:rFonts w:ascii="Times New Roman"/>
          <w:b w:val="false"/>
          <w:i w:val="false"/>
          <w:color w:val="000000"/>
          <w:sz w:val="28"/>
        </w:rPr>
        <w:t xml:space="preserve">
      Батыр Баян к.: 209, 213, 215, 217, 218, 219, 221, 222А, 222Б, 223, 225, 226, 227, 228, 229, 230, 231, 232, 233, 234, 235, 236, 237, 238, 239, 240, 241, 242, 243, 244, 245, 246, 247, 248, 249, 250, 251, 252, 252А, 253, 254, 255, 256, 257, 259, 260, 262, 263в, 264, 265, 266, 267, 268, 269, 270, 271, 272; </w:t>
      </w:r>
      <w:r>
        <w:br/>
      </w:r>
      <w:r>
        <w:rPr>
          <w:rFonts w:ascii="Times New Roman"/>
          <w:b w:val="false"/>
          <w:i w:val="false"/>
          <w:color w:val="000000"/>
          <w:sz w:val="28"/>
        </w:rPr>
        <w:t>
      Московский қысқа к.: 1, 2, 3, 4, 5, 6, 7, 8, 9, 10, 11, 13, 14, 15, 16, 17, 18, 19, 20, 21, 22, 23, 24, 25, 26, 27, 28, 29, 30, 31, 32, 33, 34, 35, 36, 37, 38, 39, 40, 41, 42, 43, 44, 45, 46, 47, 48, 49, 50, 51, 52, 53, 54, 55, 56, 57, 58, 59, 62, 64, 66, 68;</w:t>
      </w:r>
      <w:r>
        <w:br/>
      </w:r>
      <w:r>
        <w:rPr>
          <w:rFonts w:ascii="Times New Roman"/>
          <w:b w:val="false"/>
          <w:i w:val="false"/>
          <w:color w:val="000000"/>
          <w:sz w:val="28"/>
        </w:rPr>
        <w:t>
      Дусухамбетов А. қысқа к.: 17,17А, 23, 25;</w:t>
      </w:r>
      <w:r>
        <w:br/>
      </w:r>
      <w:r>
        <w:rPr>
          <w:rFonts w:ascii="Times New Roman"/>
          <w:b w:val="false"/>
          <w:i w:val="false"/>
          <w:color w:val="000000"/>
          <w:sz w:val="28"/>
        </w:rPr>
        <w:t xml:space="preserve">
      Халтурин к.: 91, 93, 95, 97, 99, 101, 103, 105, 107, 109, 111, 113, 115, 117, 118А, 118В, 119, 120, 120А, 121, 122, 123, 124, 125, 126, 126А, 127, 128, 129, 130, 131, 132, 133, 134, 135, 136, 137, 138, 139, 140, 141, 142, 143, 144, 145, 146, 147, 148, 149, 150, 151, 152, 153, 154, 155, 156, 157, 158, 159, 160, 161, 162, 163, 164, 165, 166, 167, 168, 169, 170, 171, 172, 174, 175, 176, 177, 178, 179, 180, 181, 182, 183, 184, 185, 186, 188, 190, 192, 196, 198, 200, 202, 204; </w:t>
      </w:r>
      <w:r>
        <w:br/>
      </w:r>
      <w:r>
        <w:rPr>
          <w:rFonts w:ascii="Times New Roman"/>
          <w:b w:val="false"/>
          <w:i w:val="false"/>
          <w:color w:val="000000"/>
          <w:sz w:val="28"/>
        </w:rPr>
        <w:t>
      Радищев к.: 4;</w:t>
      </w:r>
      <w:r>
        <w:br/>
      </w:r>
      <w:r>
        <w:rPr>
          <w:rFonts w:ascii="Times New Roman"/>
          <w:b w:val="false"/>
          <w:i w:val="false"/>
          <w:color w:val="000000"/>
          <w:sz w:val="28"/>
        </w:rPr>
        <w:t xml:space="preserve">
      № 751 сайлау учаскесі </w:t>
      </w:r>
      <w:r>
        <w:br/>
      </w:r>
      <w:r>
        <w:rPr>
          <w:rFonts w:ascii="Times New Roman"/>
          <w:b w:val="false"/>
          <w:i w:val="false"/>
          <w:color w:val="000000"/>
          <w:sz w:val="28"/>
        </w:rPr>
        <w:t xml:space="preserve">
      Орталығы - № 24 орта мектеп, Северная к., 2, тел. 50-87-54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летчик-космонавт, Герой Советского Союза Гагарин Юрий Алексеевич атындағы к.: 5, 7, 9, 23, 25;</w:t>
      </w:r>
      <w:r>
        <w:br/>
      </w:r>
      <w:r>
        <w:rPr>
          <w:rFonts w:ascii="Times New Roman"/>
          <w:b w:val="false"/>
          <w:i w:val="false"/>
          <w:color w:val="000000"/>
          <w:sz w:val="28"/>
        </w:rPr>
        <w:t>
      Дусухамбетов А. к.: 11, 13;</w:t>
      </w:r>
      <w:r>
        <w:br/>
      </w:r>
      <w:r>
        <w:rPr>
          <w:rFonts w:ascii="Times New Roman"/>
          <w:b w:val="false"/>
          <w:i w:val="false"/>
          <w:color w:val="000000"/>
          <w:sz w:val="28"/>
        </w:rPr>
        <w:t>
      Коммунальная к.: 3, 5, 6, 7, 9, 10, 11, 12, 13, 14, 15, 17, 18, 19;</w:t>
      </w:r>
      <w:r>
        <w:br/>
      </w:r>
      <w:r>
        <w:rPr>
          <w:rFonts w:ascii="Times New Roman"/>
          <w:b w:val="false"/>
          <w:i w:val="false"/>
          <w:color w:val="000000"/>
          <w:sz w:val="28"/>
        </w:rPr>
        <w:t>
      Лесхоз кенті;</w:t>
      </w:r>
      <w:r>
        <w:br/>
      </w:r>
      <w:r>
        <w:rPr>
          <w:rFonts w:ascii="Times New Roman"/>
          <w:b w:val="false"/>
          <w:i w:val="false"/>
          <w:color w:val="000000"/>
          <w:sz w:val="28"/>
        </w:rPr>
        <w:t>
      Матросов к.: 4, 7, 9, 9А;</w:t>
      </w:r>
      <w:r>
        <w:br/>
      </w:r>
      <w:r>
        <w:rPr>
          <w:rFonts w:ascii="Times New Roman"/>
          <w:b w:val="false"/>
          <w:i w:val="false"/>
          <w:color w:val="000000"/>
          <w:sz w:val="28"/>
        </w:rPr>
        <w:t xml:space="preserve">
      Московская к.: 224, 226, 228, 230, 232, 234, 236, 240, 246; </w:t>
      </w:r>
      <w:r>
        <w:br/>
      </w:r>
      <w:r>
        <w:rPr>
          <w:rFonts w:ascii="Times New Roman"/>
          <w:b w:val="false"/>
          <w:i w:val="false"/>
          <w:color w:val="000000"/>
          <w:sz w:val="28"/>
        </w:rPr>
        <w:t>
      Невский к.: 3, 5, 6, 8, 11, 13, 14, 15, 16, 18, 19, 20, 21, 22, 23, 24, 26;</w:t>
      </w:r>
      <w:r>
        <w:br/>
      </w:r>
      <w:r>
        <w:rPr>
          <w:rFonts w:ascii="Times New Roman"/>
          <w:b w:val="false"/>
          <w:i w:val="false"/>
          <w:color w:val="000000"/>
          <w:sz w:val="28"/>
        </w:rPr>
        <w:t>
      Нодха кенті;</w:t>
      </w:r>
      <w:r>
        <w:br/>
      </w:r>
      <w:r>
        <w:rPr>
          <w:rFonts w:ascii="Times New Roman"/>
          <w:b w:val="false"/>
          <w:i w:val="false"/>
          <w:color w:val="000000"/>
          <w:sz w:val="28"/>
        </w:rPr>
        <w:t xml:space="preserve">
      Московский қысқа к.: 61, 63, 63А, 63б, 69, 70, 71, 72, 73, 74, 75, 76, 78, 79, 80, 81, 82, 83, 84, 85, 86, 87; </w:t>
      </w:r>
      <w:r>
        <w:br/>
      </w:r>
      <w:r>
        <w:rPr>
          <w:rFonts w:ascii="Times New Roman"/>
          <w:b w:val="false"/>
          <w:i w:val="false"/>
          <w:color w:val="000000"/>
          <w:sz w:val="28"/>
        </w:rPr>
        <w:t xml:space="preserve">
      Радищев атындағы к.: 3, 5, 7, 7А, 10, 11, 12, 13, 14, 16, 16А, 17, 18, 19, 20, 21, 22, 22А, 23, 24, 25, 26, 28, 29, 30, 33; </w:t>
      </w:r>
      <w:r>
        <w:br/>
      </w:r>
      <w:r>
        <w:rPr>
          <w:rFonts w:ascii="Times New Roman"/>
          <w:b w:val="false"/>
          <w:i w:val="false"/>
          <w:color w:val="000000"/>
          <w:sz w:val="28"/>
        </w:rPr>
        <w:t xml:space="preserve">
      Темирязев к.: 3, 4, 6, 8, 15, 17, 19, 21, 23; </w:t>
      </w:r>
      <w:r>
        <w:br/>
      </w:r>
      <w:r>
        <w:rPr>
          <w:rFonts w:ascii="Times New Roman"/>
          <w:b w:val="false"/>
          <w:i w:val="false"/>
          <w:color w:val="000000"/>
          <w:sz w:val="28"/>
        </w:rPr>
        <w:t xml:space="preserve">
      У. Громова к.: 1, 2А, 4, 6, 8, 33, 37, 39, 41, 47; </w:t>
      </w:r>
      <w:r>
        <w:br/>
      </w:r>
      <w:r>
        <w:rPr>
          <w:rFonts w:ascii="Times New Roman"/>
          <w:b w:val="false"/>
          <w:i w:val="false"/>
          <w:color w:val="000000"/>
          <w:sz w:val="28"/>
        </w:rPr>
        <w:t xml:space="preserve">
      Уральская к.: 1, 3, 4, 5, 6, 7, 9, 11, 12, 13, 14, 15, 16, 17, 18, 19, 20, 21, 22, 23, 24, 25, 27, 28, 29, 31; </w:t>
      </w:r>
      <w:r>
        <w:br/>
      </w:r>
      <w:r>
        <w:rPr>
          <w:rFonts w:ascii="Times New Roman"/>
          <w:b w:val="false"/>
          <w:i w:val="false"/>
          <w:color w:val="000000"/>
          <w:sz w:val="28"/>
        </w:rPr>
        <w:t xml:space="preserve">
      Уфимская к.: 5, 11, 13; </w:t>
      </w:r>
      <w:r>
        <w:br/>
      </w:r>
      <w:r>
        <w:rPr>
          <w:rFonts w:ascii="Times New Roman"/>
          <w:b w:val="false"/>
          <w:i w:val="false"/>
          <w:color w:val="000000"/>
          <w:sz w:val="28"/>
        </w:rPr>
        <w:t xml:space="preserve">
      Герой Советского Союза Ухабов Валерий Иванович атындағы к.: 2, 3, 4, 5, 6, 19, 19А; </w:t>
      </w:r>
      <w:r>
        <w:br/>
      </w:r>
      <w:r>
        <w:rPr>
          <w:rFonts w:ascii="Times New Roman"/>
          <w:b w:val="false"/>
          <w:i w:val="false"/>
          <w:color w:val="000000"/>
          <w:sz w:val="28"/>
        </w:rPr>
        <w:t>
      2-ші Илья Залманов атындағы қысқа к.: 47;</w:t>
      </w:r>
      <w:r>
        <w:br/>
      </w:r>
      <w:r>
        <w:rPr>
          <w:rFonts w:ascii="Times New Roman"/>
          <w:b w:val="false"/>
          <w:i w:val="false"/>
          <w:color w:val="000000"/>
          <w:sz w:val="28"/>
        </w:rPr>
        <w:t>
      Дусухамбетов А. қысқа к.: 2, 8, 10;</w:t>
      </w:r>
      <w:r>
        <w:br/>
      </w:r>
      <w:r>
        <w:rPr>
          <w:rFonts w:ascii="Times New Roman"/>
          <w:b w:val="false"/>
          <w:i w:val="false"/>
          <w:color w:val="000000"/>
          <w:sz w:val="28"/>
        </w:rPr>
        <w:t xml:space="preserve">
      Батыр Баян к.: 265, 267, 269, 271, 273, 274, 275, 276, 277, 278, 279, 280, 281, 282, 283, 284, 286, 288, 291, 292, 293, 294, 296, 297, 297а, 298, 300, 301, 302; </w:t>
      </w:r>
      <w:r>
        <w:br/>
      </w:r>
      <w:r>
        <w:rPr>
          <w:rFonts w:ascii="Times New Roman"/>
          <w:b w:val="false"/>
          <w:i w:val="false"/>
          <w:color w:val="000000"/>
          <w:sz w:val="28"/>
        </w:rPr>
        <w:t>
      Тепловское лесничество: 1, 2, 2А, 5, 5А, 6, 8, 11, 13, 14, 16, 17, 19, 20, 21, 22, 23, 24, 32, 47.</w:t>
      </w:r>
      <w:r>
        <w:br/>
      </w:r>
      <w:r>
        <w:rPr>
          <w:rFonts w:ascii="Times New Roman"/>
          <w:b w:val="false"/>
          <w:i w:val="false"/>
          <w:color w:val="000000"/>
          <w:sz w:val="28"/>
        </w:rPr>
        <w:t xml:space="preserve">
      № 752 сайлау учаскесі </w:t>
      </w:r>
      <w:r>
        <w:br/>
      </w:r>
      <w:r>
        <w:rPr>
          <w:rFonts w:ascii="Times New Roman"/>
          <w:b w:val="false"/>
          <w:i w:val="false"/>
          <w:color w:val="000000"/>
          <w:sz w:val="28"/>
        </w:rPr>
        <w:t xml:space="preserve">
      Орталығы - № 32 орта мектеп, Кошуков атындағы к., 17, тел. 35-03-38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Абай к.: 120А;</w:t>
      </w:r>
      <w:r>
        <w:br/>
      </w:r>
      <w:r>
        <w:rPr>
          <w:rFonts w:ascii="Times New Roman"/>
          <w:b w:val="false"/>
          <w:i w:val="false"/>
          <w:color w:val="000000"/>
          <w:sz w:val="28"/>
        </w:rPr>
        <w:t>
      Волочаевская к.: 68, 70, 74, 78, 79, 80, 81, 82, 83, 84, 86, 87, 88, 89, 90, 91, 92, 94, 95, 97, 99, 101, 103, 105, 107А, 109, 111, 113;</w:t>
      </w:r>
      <w:r>
        <w:br/>
      </w:r>
      <w:r>
        <w:rPr>
          <w:rFonts w:ascii="Times New Roman"/>
          <w:b w:val="false"/>
          <w:i w:val="false"/>
          <w:color w:val="000000"/>
          <w:sz w:val="28"/>
        </w:rPr>
        <w:t xml:space="preserve">
      В.Б. Кошуков атындағы к.: 18, 20; </w:t>
      </w:r>
      <w:r>
        <w:br/>
      </w:r>
      <w:r>
        <w:rPr>
          <w:rFonts w:ascii="Times New Roman"/>
          <w:b w:val="false"/>
          <w:i w:val="false"/>
          <w:color w:val="000000"/>
          <w:sz w:val="28"/>
        </w:rPr>
        <w:t xml:space="preserve">
      Ленинградская к.: 32, 34, 36, 38, 39, 40, 41, 44, 45, 46, 48, 49, 50, 51, 53, 54, 55, 56, 57, 59, 60, 62, 63, 64, 65, 66, 67, 68, 69, 70, 73, 74, 75, 76, 77, 78 79, 80, 81, 82, 83, 84, 86, 88; </w:t>
      </w:r>
      <w:r>
        <w:br/>
      </w:r>
      <w:r>
        <w:rPr>
          <w:rFonts w:ascii="Times New Roman"/>
          <w:b w:val="false"/>
          <w:i w:val="false"/>
          <w:color w:val="000000"/>
          <w:sz w:val="28"/>
        </w:rPr>
        <w:t xml:space="preserve">
      Московская к.: 52, 53, 54, 56, 60, 62, 64, 66, 68, 70, 73, 74, 75, 76, 77, 78, 79, 80, 81, 82, 83, 85, 86, 87, 88, 88А, 89, 91, 92, 93, 94, 95, 97, 98, 99, 100, 102; </w:t>
      </w:r>
      <w:r>
        <w:br/>
      </w:r>
      <w:r>
        <w:rPr>
          <w:rFonts w:ascii="Times New Roman"/>
          <w:b w:val="false"/>
          <w:i w:val="false"/>
          <w:color w:val="000000"/>
          <w:sz w:val="28"/>
        </w:rPr>
        <w:t xml:space="preserve">
      Батыр Баян к.: 30, 32, 58, 58А, 64, 64А, 66, 82, 84, 86, 88, 90, 92, 94, 96, 100, 102, 104, 106; </w:t>
      </w:r>
      <w:r>
        <w:br/>
      </w:r>
      <w:r>
        <w:rPr>
          <w:rFonts w:ascii="Times New Roman"/>
          <w:b w:val="false"/>
          <w:i w:val="false"/>
          <w:color w:val="000000"/>
          <w:sz w:val="28"/>
        </w:rPr>
        <w:t xml:space="preserve">
      Қаттай Кеншінбаев атындағы к.: 58, 58А; </w:t>
      </w:r>
      <w:r>
        <w:br/>
      </w:r>
      <w:r>
        <w:rPr>
          <w:rFonts w:ascii="Times New Roman"/>
          <w:b w:val="false"/>
          <w:i w:val="false"/>
          <w:color w:val="000000"/>
          <w:sz w:val="28"/>
        </w:rPr>
        <w:t>
      Илья Залманов атындағы к.: 46, 46А;</w:t>
      </w:r>
      <w:r>
        <w:br/>
      </w:r>
      <w:r>
        <w:rPr>
          <w:rFonts w:ascii="Times New Roman"/>
          <w:b w:val="false"/>
          <w:i w:val="false"/>
          <w:color w:val="000000"/>
          <w:sz w:val="28"/>
        </w:rPr>
        <w:t>
      Плеханов к.: 11, 14, 16, 18;</w:t>
      </w:r>
      <w:r>
        <w:br/>
      </w:r>
      <w:r>
        <w:rPr>
          <w:rFonts w:ascii="Times New Roman"/>
          <w:b w:val="false"/>
          <w:i w:val="false"/>
          <w:color w:val="000000"/>
          <w:sz w:val="28"/>
        </w:rPr>
        <w:t>
      Фрунзе к.: 17, 26, 27,28, 29, 30, 33;</w:t>
      </w:r>
      <w:r>
        <w:br/>
      </w:r>
      <w:r>
        <w:rPr>
          <w:rFonts w:ascii="Times New Roman"/>
          <w:b w:val="false"/>
          <w:i w:val="false"/>
          <w:color w:val="000000"/>
          <w:sz w:val="28"/>
        </w:rPr>
        <w:t>
      Халтурин к.: 3, 5, 7, 9, 11, 13, 15, 17, 19, 21, 23, 25, 29, 31, 33, 35, 37, 39, 41, 43, 45, 47, 49, 51, 55, 57, 59, 61, 63, 65, 67, 69, 73, 80, 82, 84, 86, 88, 90, 92, 94, 98, 100, 102, 106, 108, 110;</w:t>
      </w:r>
      <w:r>
        <w:br/>
      </w:r>
      <w:r>
        <w:rPr>
          <w:rFonts w:ascii="Times New Roman"/>
          <w:b w:val="false"/>
          <w:i w:val="false"/>
          <w:color w:val="000000"/>
          <w:sz w:val="28"/>
        </w:rPr>
        <w:t>
      Юрий Медведев ат. к.: 20, 31.</w:t>
      </w:r>
      <w:r>
        <w:br/>
      </w:r>
      <w:r>
        <w:rPr>
          <w:rFonts w:ascii="Times New Roman"/>
          <w:b w:val="false"/>
          <w:i w:val="false"/>
          <w:color w:val="000000"/>
          <w:sz w:val="28"/>
        </w:rPr>
        <w:t>
      № 753 сайлау учаскесі</w:t>
      </w:r>
      <w:r>
        <w:br/>
      </w:r>
      <w:r>
        <w:rPr>
          <w:rFonts w:ascii="Times New Roman"/>
          <w:b w:val="false"/>
          <w:i w:val="false"/>
          <w:color w:val="000000"/>
          <w:sz w:val="28"/>
        </w:rPr>
        <w:t xml:space="preserve">
      Орталығы - № 32 орта мектеп, В.Б. Кошуков атындағы к., 17, тел. 31-54-82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Илья Залманов атындағы к.: 3, 4, 5, 6, 7, 8, 9, 10, 11, 12, 13, 14, 15, 16, 17, 19, 20, 21, 22, 23, 24, 26, 27, 28, 29, 31, 32, 34, 36, 37, 38, 39, 40, 41, 42, 45, 47, 49, 51, 55, 57, 59, 61, 63; </w:t>
      </w:r>
      <w:r>
        <w:br/>
      </w:r>
      <w:r>
        <w:rPr>
          <w:rFonts w:ascii="Times New Roman"/>
          <w:b w:val="false"/>
          <w:i w:val="false"/>
          <w:color w:val="000000"/>
          <w:sz w:val="28"/>
        </w:rPr>
        <w:t xml:space="preserve">
      Алматы к.: 54, 58, 64, 67, 70, 73, 75, 76, 77, 78, 80, 84, 87, 91, 97; </w:t>
      </w:r>
      <w:r>
        <w:br/>
      </w:r>
      <w:r>
        <w:rPr>
          <w:rFonts w:ascii="Times New Roman"/>
          <w:b w:val="false"/>
          <w:i w:val="false"/>
          <w:color w:val="000000"/>
          <w:sz w:val="28"/>
        </w:rPr>
        <w:t>
      Волочаевская к.: 1, 2, 3, 4, 5, 6, 7, 9, 10, 11, 12, 13, 14, 15, 16, 17, 18, 19, 20, 24, 25, 26, 27, 29, 30, 32, 34, 36, 37, 38, 40, 41, 42, 44, 46, 47, 48, 49, 50, 51, 52, 53, 55, 56, 57, 58, 59, 60, 61, 63, 64, 65, 66, 69, 71, 75;</w:t>
      </w:r>
      <w:r>
        <w:br/>
      </w:r>
      <w:r>
        <w:rPr>
          <w:rFonts w:ascii="Times New Roman"/>
          <w:b w:val="false"/>
          <w:i w:val="false"/>
          <w:color w:val="000000"/>
          <w:sz w:val="28"/>
        </w:rPr>
        <w:t>
      Гоголь к.: 35, 36, 37, 39, 41, 43, 45, 47, 48, 49, 50, 53, 54, 55, 56, 58, 60, 61, 62, 64, 72, 74, 80, 82;</w:t>
      </w:r>
      <w:r>
        <w:br/>
      </w:r>
      <w:r>
        <w:rPr>
          <w:rFonts w:ascii="Times New Roman"/>
          <w:b w:val="false"/>
          <w:i w:val="false"/>
          <w:color w:val="000000"/>
          <w:sz w:val="28"/>
        </w:rPr>
        <w:t>
      Астана к.: 37;</w:t>
      </w:r>
      <w:r>
        <w:br/>
      </w:r>
      <w:r>
        <w:rPr>
          <w:rFonts w:ascii="Times New Roman"/>
          <w:b w:val="false"/>
          <w:i w:val="false"/>
          <w:color w:val="000000"/>
          <w:sz w:val="28"/>
        </w:rPr>
        <w:t>
      В.Б. Кошуков атындағы к.: 19, 21, 23, 31, 33, 36;</w:t>
      </w:r>
      <w:r>
        <w:br/>
      </w:r>
      <w:r>
        <w:rPr>
          <w:rFonts w:ascii="Times New Roman"/>
          <w:b w:val="false"/>
          <w:i w:val="false"/>
          <w:color w:val="000000"/>
          <w:sz w:val="28"/>
        </w:rPr>
        <w:t>
      Лесная к.: 5, 7, 9, 11, 14, 15, 16, 18, 19, 21, 22, 24, 27, 28, 30, 31, 32, 35, 36, 37, 39, 40, 41, 42, 48, 52, 54, 58;</w:t>
      </w:r>
      <w:r>
        <w:br/>
      </w:r>
      <w:r>
        <w:rPr>
          <w:rFonts w:ascii="Times New Roman"/>
          <w:b w:val="false"/>
          <w:i w:val="false"/>
          <w:color w:val="000000"/>
          <w:sz w:val="28"/>
        </w:rPr>
        <w:t>
      Некрасов к.: 30, 32, 37, 39, 41, 43;</w:t>
      </w:r>
      <w:r>
        <w:br/>
      </w:r>
      <w:r>
        <w:rPr>
          <w:rFonts w:ascii="Times New Roman"/>
          <w:b w:val="false"/>
          <w:i w:val="false"/>
          <w:color w:val="000000"/>
          <w:sz w:val="28"/>
        </w:rPr>
        <w:t>
      1-ші Илья Залманов атындағы қысқа к.: 1, 2, 4, 7, 8, 12, 16, 18, 19, 20, 21, 22, 23, 25, 27, 29;</w:t>
      </w:r>
      <w:r>
        <w:br/>
      </w:r>
      <w:r>
        <w:rPr>
          <w:rFonts w:ascii="Times New Roman"/>
          <w:b w:val="false"/>
          <w:i w:val="false"/>
          <w:color w:val="000000"/>
          <w:sz w:val="28"/>
        </w:rPr>
        <w:t>
      Некрасов қысқа к.: 4, 5, 9, 10, 12, 13, 18, 19, 21;</w:t>
      </w:r>
      <w:r>
        <w:br/>
      </w:r>
      <w:r>
        <w:rPr>
          <w:rFonts w:ascii="Times New Roman"/>
          <w:b w:val="false"/>
          <w:i w:val="false"/>
          <w:color w:val="000000"/>
          <w:sz w:val="28"/>
        </w:rPr>
        <w:t>
      И.С. Ружейников к.: 36, 38, 39, 40, 41, 42, 43, 44, 45, 47, 48, 49, 50, 51, 54, 55, 56, 57, 59, 60, 61, 62, 63, 64, 65, 68, 69, 70, 71, 72, 75, 77, 78, 79;</w:t>
      </w:r>
      <w:r>
        <w:br/>
      </w:r>
      <w:r>
        <w:rPr>
          <w:rFonts w:ascii="Times New Roman"/>
          <w:b w:val="false"/>
          <w:i w:val="false"/>
          <w:color w:val="000000"/>
          <w:sz w:val="28"/>
        </w:rPr>
        <w:t>
      Қаттай Кеншінбаев атындағы к.: 24, 24/1, 24/2, 29, 31, 36, 37, 39, 40, 43, 44, 45, 46, 47, 49, 51, 52, 53, 57, 59, 61, 63, 65, 69, 71, 77;</w:t>
      </w:r>
      <w:r>
        <w:br/>
      </w:r>
      <w:r>
        <w:rPr>
          <w:rFonts w:ascii="Times New Roman"/>
          <w:b w:val="false"/>
          <w:i w:val="false"/>
          <w:color w:val="000000"/>
          <w:sz w:val="28"/>
        </w:rPr>
        <w:t>
      Абай к.: 102, 108, 110;</w:t>
      </w:r>
      <w:r>
        <w:br/>
      </w:r>
      <w:r>
        <w:rPr>
          <w:rFonts w:ascii="Times New Roman"/>
          <w:b w:val="false"/>
          <w:i w:val="false"/>
          <w:color w:val="000000"/>
          <w:sz w:val="28"/>
        </w:rPr>
        <w:t>
      Халтурин к.: 8, 10, 12, 16, 18, 20, 22, 24, 26, 32, 36, 40, 42, 44, 46, 48, 52, 54, 60, 62, 68, 70, 72, 76, 78;</w:t>
      </w:r>
      <w:r>
        <w:br/>
      </w:r>
      <w:r>
        <w:rPr>
          <w:rFonts w:ascii="Times New Roman"/>
          <w:b w:val="false"/>
          <w:i w:val="false"/>
          <w:color w:val="000000"/>
          <w:sz w:val="28"/>
        </w:rPr>
        <w:t>
      Чайковский к.: 34, 36, 38, 39, 40, 41, 42, 44, 47, 48, 53, 56, 57;</w:t>
      </w:r>
      <w:r>
        <w:br/>
      </w:r>
      <w:r>
        <w:rPr>
          <w:rFonts w:ascii="Times New Roman"/>
          <w:b w:val="false"/>
          <w:i w:val="false"/>
          <w:color w:val="000000"/>
          <w:sz w:val="28"/>
        </w:rPr>
        <w:t>
      Юрий Медведев ат. к.: 30, 35, 37, 39, 41, 43, 47, 51, 53, 57, 61.</w:t>
      </w:r>
      <w:r>
        <w:br/>
      </w:r>
      <w:r>
        <w:rPr>
          <w:rFonts w:ascii="Times New Roman"/>
          <w:b w:val="false"/>
          <w:i w:val="false"/>
          <w:color w:val="000000"/>
          <w:sz w:val="28"/>
        </w:rPr>
        <w:t xml:space="preserve">
      № 754 сайлау учаскесі </w:t>
      </w:r>
      <w:r>
        <w:br/>
      </w:r>
      <w:r>
        <w:rPr>
          <w:rFonts w:ascii="Times New Roman"/>
          <w:b w:val="false"/>
          <w:i w:val="false"/>
          <w:color w:val="000000"/>
          <w:sz w:val="28"/>
        </w:rPr>
        <w:t xml:space="preserve">
      Орталығы - № 22 бастауыш мектеп, Индустриальный қысқа к., 31, тел. 31-54-82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1-ші Сенная к.: 5, 6, 7, 8, 11, 12, 15, 17, 18, 20, 22, 26, 27, 29, 31, 32, 34, 36, 38, 52, 54, 56, 62, 66, 68, 70, 78;</w:t>
      </w:r>
      <w:r>
        <w:br/>
      </w:r>
      <w:r>
        <w:rPr>
          <w:rFonts w:ascii="Times New Roman"/>
          <w:b w:val="false"/>
          <w:i w:val="false"/>
          <w:color w:val="000000"/>
          <w:sz w:val="28"/>
        </w:rPr>
        <w:t xml:space="preserve">
      2-ші Сенной қысқа к.: 1, 2, 2А, 6, 7, 8, 9, 12, 15, 18, 20, 22, 23, 24, 32, 36, 38; </w:t>
      </w:r>
      <w:r>
        <w:br/>
      </w:r>
      <w:r>
        <w:rPr>
          <w:rFonts w:ascii="Times New Roman"/>
          <w:b w:val="false"/>
          <w:i w:val="false"/>
          <w:color w:val="000000"/>
          <w:sz w:val="28"/>
        </w:rPr>
        <w:t xml:space="preserve">
      2-ші Сенная к.: 2, 5, 6, 8, 9, 10, 11, 12, 13, 14, 16, 17, 19, 20, 23, 24, 25, 27, 29, 33, 37, 41, 49, 53, 55, 59; </w:t>
      </w:r>
      <w:r>
        <w:br/>
      </w:r>
      <w:r>
        <w:rPr>
          <w:rFonts w:ascii="Times New Roman"/>
          <w:b w:val="false"/>
          <w:i w:val="false"/>
          <w:color w:val="000000"/>
          <w:sz w:val="28"/>
        </w:rPr>
        <w:t xml:space="preserve">
      3-ші Сенная к.: 1, 1А, 1Б, 2, 4, 8, 11, 15, 16, 17, 18, 21, 24, 25, 30, 32, 34, 38, 42, 46, 52, 56; </w:t>
      </w:r>
      <w:r>
        <w:br/>
      </w:r>
      <w:r>
        <w:rPr>
          <w:rFonts w:ascii="Times New Roman"/>
          <w:b w:val="false"/>
          <w:i w:val="false"/>
          <w:color w:val="000000"/>
          <w:sz w:val="28"/>
        </w:rPr>
        <w:t xml:space="preserve">
      4-ші Сенная к.: 2, 3, 9, 10, 11, 12, 14, 15, 16, 17, 18, 22, 23, 24, 25, 28, 29, 31, 33, 35, 37, 39, 41, 43, 47, 49; </w:t>
      </w:r>
      <w:r>
        <w:br/>
      </w:r>
      <w:r>
        <w:rPr>
          <w:rFonts w:ascii="Times New Roman"/>
          <w:b w:val="false"/>
          <w:i w:val="false"/>
          <w:color w:val="000000"/>
          <w:sz w:val="28"/>
        </w:rPr>
        <w:t xml:space="preserve">
      5-ші Сенной қысқа к.: 1, 3, 3А, 4, 5, 6, 7, 9, 10, 14, 17, 19, 23, 25, 27, 29, 37, 39, 41, 51, 55, 59, 63, 65; </w:t>
      </w:r>
      <w:r>
        <w:br/>
      </w:r>
      <w:r>
        <w:rPr>
          <w:rFonts w:ascii="Times New Roman"/>
          <w:b w:val="false"/>
          <w:i w:val="false"/>
          <w:color w:val="000000"/>
          <w:sz w:val="28"/>
        </w:rPr>
        <w:t xml:space="preserve">
      5-ші Сенная к.: 1, 2, 11, 12, 15, 16, 17, 21, 25; </w:t>
      </w:r>
      <w:r>
        <w:br/>
      </w:r>
      <w:r>
        <w:rPr>
          <w:rFonts w:ascii="Times New Roman"/>
          <w:b w:val="false"/>
          <w:i w:val="false"/>
          <w:color w:val="000000"/>
          <w:sz w:val="28"/>
        </w:rPr>
        <w:t xml:space="preserve">
      Мұхтар Әуезов атындағы к.: 225, 227. </w:t>
      </w:r>
      <w:r>
        <w:br/>
      </w:r>
      <w:r>
        <w:rPr>
          <w:rFonts w:ascii="Times New Roman"/>
          <w:b w:val="false"/>
          <w:i w:val="false"/>
          <w:color w:val="000000"/>
          <w:sz w:val="28"/>
        </w:rPr>
        <w:t>
      № 755 сайлау учаскесі</w:t>
      </w:r>
      <w:r>
        <w:br/>
      </w:r>
      <w:r>
        <w:rPr>
          <w:rFonts w:ascii="Times New Roman"/>
          <w:b w:val="false"/>
          <w:i w:val="false"/>
          <w:color w:val="000000"/>
          <w:sz w:val="28"/>
        </w:rPr>
        <w:t xml:space="preserve">
      Орталығы - № 21 орта мектеп, Тоқсан би к., 94, тел. 33-36-56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314 атқыштар дивизиясы атындағы к.: 107, 113, 115, 117, 121, 170, 172, 174, 176, 180; </w:t>
      </w:r>
      <w:r>
        <w:br/>
      </w:r>
      <w:r>
        <w:rPr>
          <w:rFonts w:ascii="Times New Roman"/>
          <w:b w:val="false"/>
          <w:i w:val="false"/>
          <w:color w:val="000000"/>
          <w:sz w:val="28"/>
        </w:rPr>
        <w:t xml:space="preserve">
      Тоқсан би к.: 45, 47, 49, 102, 106, 108, 110, 112, 114; </w:t>
      </w:r>
      <w:r>
        <w:br/>
      </w:r>
      <w:r>
        <w:rPr>
          <w:rFonts w:ascii="Times New Roman"/>
          <w:b w:val="false"/>
          <w:i w:val="false"/>
          <w:color w:val="000000"/>
          <w:sz w:val="28"/>
        </w:rPr>
        <w:t xml:space="preserve">
      Алматы к.: 50, 52; </w:t>
      </w:r>
      <w:r>
        <w:br/>
      </w:r>
      <w:r>
        <w:rPr>
          <w:rFonts w:ascii="Times New Roman"/>
          <w:b w:val="false"/>
          <w:i w:val="false"/>
          <w:color w:val="000000"/>
          <w:sz w:val="28"/>
        </w:rPr>
        <w:t xml:space="preserve">
      Заводская к.: 1, 4, 11, 13, 15, 17, 18, 19, 20, 22, 23, 24, 28, 30, 32, 34; </w:t>
      </w:r>
      <w:r>
        <w:br/>
      </w:r>
      <w:r>
        <w:rPr>
          <w:rFonts w:ascii="Times New Roman"/>
          <w:b w:val="false"/>
          <w:i w:val="false"/>
          <w:color w:val="000000"/>
          <w:sz w:val="28"/>
        </w:rPr>
        <w:t>
      Астана к.: 39, 41А, 41, 45, 47, 47А, 53, 74;</w:t>
      </w:r>
      <w:r>
        <w:br/>
      </w:r>
      <w:r>
        <w:rPr>
          <w:rFonts w:ascii="Times New Roman"/>
          <w:b w:val="false"/>
          <w:i w:val="false"/>
          <w:color w:val="000000"/>
          <w:sz w:val="28"/>
        </w:rPr>
        <w:t>
      Копай к.: 428, 429, 432, 432Б, 433, 437, 438;</w:t>
      </w:r>
      <w:r>
        <w:br/>
      </w:r>
      <w:r>
        <w:rPr>
          <w:rFonts w:ascii="Times New Roman"/>
          <w:b w:val="false"/>
          <w:i w:val="false"/>
          <w:color w:val="000000"/>
          <w:sz w:val="28"/>
        </w:rPr>
        <w:t>
      Лесная к.: 1, 2, 4, 6;</w:t>
      </w:r>
      <w:r>
        <w:br/>
      </w:r>
      <w:r>
        <w:rPr>
          <w:rFonts w:ascii="Times New Roman"/>
          <w:b w:val="false"/>
          <w:i w:val="false"/>
          <w:color w:val="000000"/>
          <w:sz w:val="28"/>
        </w:rPr>
        <w:t>
      Мұхтар Әуезов атындағы к.: 183, 191, 199, 201, 203, 211, 213, 215;</w:t>
      </w:r>
      <w:r>
        <w:br/>
      </w:r>
      <w:r>
        <w:rPr>
          <w:rFonts w:ascii="Times New Roman"/>
          <w:b w:val="false"/>
          <w:i w:val="false"/>
          <w:color w:val="000000"/>
          <w:sz w:val="28"/>
        </w:rPr>
        <w:t>
      Некрасов к.: 34, 51, 55, 56, 57, 59, 61, 67, 73, 75, 85, 87, 89;</w:t>
      </w:r>
      <w:r>
        <w:br/>
      </w:r>
      <w:r>
        <w:rPr>
          <w:rFonts w:ascii="Times New Roman"/>
          <w:b w:val="false"/>
          <w:i w:val="false"/>
          <w:color w:val="000000"/>
          <w:sz w:val="28"/>
        </w:rPr>
        <w:t>
      Полевая к.: 16, 18;</w:t>
      </w:r>
      <w:r>
        <w:br/>
      </w:r>
      <w:r>
        <w:rPr>
          <w:rFonts w:ascii="Times New Roman"/>
          <w:b w:val="false"/>
          <w:i w:val="false"/>
          <w:color w:val="000000"/>
          <w:sz w:val="28"/>
        </w:rPr>
        <w:t>
      Некрасов қысқа к.: 30, 32, 34;</w:t>
      </w:r>
      <w:r>
        <w:br/>
      </w:r>
      <w:r>
        <w:rPr>
          <w:rFonts w:ascii="Times New Roman"/>
          <w:b w:val="false"/>
          <w:i w:val="false"/>
          <w:color w:val="000000"/>
          <w:sz w:val="28"/>
        </w:rPr>
        <w:t>
      Ружейников И.С. атындағы к.: 22, 25, 30, 31, 34, 35, 37;</w:t>
      </w:r>
      <w:r>
        <w:br/>
      </w:r>
      <w:r>
        <w:rPr>
          <w:rFonts w:ascii="Times New Roman"/>
          <w:b w:val="false"/>
          <w:i w:val="false"/>
          <w:color w:val="000000"/>
          <w:sz w:val="28"/>
        </w:rPr>
        <w:t>
      Қаттай Кеншінбаев атындағы к.: 2, 4, 6, 8, 10, 12, 14, 16, 17, 19, 21, 23, 25, 27.</w:t>
      </w:r>
      <w:r>
        <w:br/>
      </w:r>
      <w:r>
        <w:rPr>
          <w:rFonts w:ascii="Times New Roman"/>
          <w:b w:val="false"/>
          <w:i w:val="false"/>
          <w:color w:val="000000"/>
          <w:sz w:val="28"/>
        </w:rPr>
        <w:t>
      № 756 сайлау учаскесі</w:t>
      </w:r>
      <w:r>
        <w:br/>
      </w:r>
      <w:r>
        <w:rPr>
          <w:rFonts w:ascii="Times New Roman"/>
          <w:b w:val="false"/>
          <w:i w:val="false"/>
          <w:color w:val="000000"/>
          <w:sz w:val="28"/>
        </w:rPr>
        <w:t>
      Орталығы - № 21 орта мектеп, Тоқсан би к., 94, тел. 33-33-70</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Алматы к.: 28, 36, 38;</w:t>
      </w:r>
      <w:r>
        <w:br/>
      </w:r>
      <w:r>
        <w:rPr>
          <w:rFonts w:ascii="Times New Roman"/>
          <w:b w:val="false"/>
          <w:i w:val="false"/>
          <w:color w:val="000000"/>
          <w:sz w:val="28"/>
        </w:rPr>
        <w:t>
      Астана к.: 50;</w:t>
      </w:r>
      <w:r>
        <w:br/>
      </w:r>
      <w:r>
        <w:rPr>
          <w:rFonts w:ascii="Times New Roman"/>
          <w:b w:val="false"/>
          <w:i w:val="false"/>
          <w:color w:val="000000"/>
          <w:sz w:val="28"/>
        </w:rPr>
        <w:t>
      Мұхтар Әуезов атындағы к.: 167, 173;</w:t>
      </w:r>
      <w:r>
        <w:br/>
      </w:r>
      <w:r>
        <w:rPr>
          <w:rFonts w:ascii="Times New Roman"/>
          <w:b w:val="false"/>
          <w:i w:val="false"/>
          <w:color w:val="000000"/>
          <w:sz w:val="28"/>
        </w:rPr>
        <w:t>
      Ружейников И.С. атындағы к.: 8, 10, 12, 14, 14А, 15;</w:t>
      </w:r>
      <w:r>
        <w:br/>
      </w:r>
      <w:r>
        <w:rPr>
          <w:rFonts w:ascii="Times New Roman"/>
          <w:b w:val="false"/>
          <w:i w:val="false"/>
          <w:color w:val="000000"/>
          <w:sz w:val="28"/>
        </w:rPr>
        <w:t>
      Қаттай Кеншінбаев атындағы к.: 1, 3, 3А, 3Б, 5, 7, 11;</w:t>
      </w:r>
      <w:r>
        <w:br/>
      </w:r>
      <w:r>
        <w:rPr>
          <w:rFonts w:ascii="Times New Roman"/>
          <w:b w:val="false"/>
          <w:i w:val="false"/>
          <w:color w:val="000000"/>
          <w:sz w:val="28"/>
        </w:rPr>
        <w:t>
      Тоқсан би к.: 35;</w:t>
      </w:r>
      <w:r>
        <w:br/>
      </w:r>
      <w:r>
        <w:rPr>
          <w:rFonts w:ascii="Times New Roman"/>
          <w:b w:val="false"/>
          <w:i w:val="false"/>
          <w:color w:val="000000"/>
          <w:sz w:val="28"/>
        </w:rPr>
        <w:t>
      Чайковский к.: 13, 13А, 15, 17, 18, 19, 20, 21.</w:t>
      </w:r>
      <w:r>
        <w:br/>
      </w:r>
      <w:r>
        <w:rPr>
          <w:rFonts w:ascii="Times New Roman"/>
          <w:b w:val="false"/>
          <w:i w:val="false"/>
          <w:color w:val="000000"/>
          <w:sz w:val="28"/>
        </w:rPr>
        <w:t>
      № 757 сайлау учаскесі</w:t>
      </w:r>
      <w:r>
        <w:br/>
      </w:r>
      <w:r>
        <w:rPr>
          <w:rFonts w:ascii="Times New Roman"/>
          <w:b w:val="false"/>
          <w:i w:val="false"/>
          <w:color w:val="000000"/>
          <w:sz w:val="28"/>
        </w:rPr>
        <w:t>
      Орталығы – № 1 лицей, Абай к., 100, тел. 33-15-47</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314 атқыштар дивизиясы атындағы к.: 150;</w:t>
      </w:r>
      <w:r>
        <w:br/>
      </w:r>
      <w:r>
        <w:rPr>
          <w:rFonts w:ascii="Times New Roman"/>
          <w:b w:val="false"/>
          <w:i w:val="false"/>
          <w:color w:val="000000"/>
          <w:sz w:val="28"/>
        </w:rPr>
        <w:t>
      Тоқсан би к.: 90;</w:t>
      </w:r>
      <w:r>
        <w:br/>
      </w:r>
      <w:r>
        <w:rPr>
          <w:rFonts w:ascii="Times New Roman"/>
          <w:b w:val="false"/>
          <w:i w:val="false"/>
          <w:color w:val="000000"/>
          <w:sz w:val="28"/>
        </w:rPr>
        <w:t>
      Алматы к.: 39;</w:t>
      </w:r>
      <w:r>
        <w:br/>
      </w:r>
      <w:r>
        <w:rPr>
          <w:rFonts w:ascii="Times New Roman"/>
          <w:b w:val="false"/>
          <w:i w:val="false"/>
          <w:color w:val="000000"/>
          <w:sz w:val="28"/>
        </w:rPr>
        <w:t>
      Астана к.: 48;</w:t>
      </w:r>
      <w:r>
        <w:br/>
      </w:r>
      <w:r>
        <w:rPr>
          <w:rFonts w:ascii="Times New Roman"/>
          <w:b w:val="false"/>
          <w:i w:val="false"/>
          <w:color w:val="000000"/>
          <w:sz w:val="28"/>
        </w:rPr>
        <w:t>
      Мұхтар Әуезов атындағы к.: 161;</w:t>
      </w:r>
      <w:r>
        <w:br/>
      </w:r>
      <w:r>
        <w:rPr>
          <w:rFonts w:ascii="Times New Roman"/>
          <w:b w:val="false"/>
          <w:i w:val="false"/>
          <w:color w:val="000000"/>
          <w:sz w:val="28"/>
        </w:rPr>
        <w:t>
      Абай к.: 88, 90, 94, 96, 98.</w:t>
      </w:r>
      <w:r>
        <w:br/>
      </w:r>
      <w:r>
        <w:rPr>
          <w:rFonts w:ascii="Times New Roman"/>
          <w:b w:val="false"/>
          <w:i w:val="false"/>
          <w:color w:val="000000"/>
          <w:sz w:val="28"/>
        </w:rPr>
        <w:t>
      № 758 сайлау учаскесі</w:t>
      </w:r>
      <w:r>
        <w:br/>
      </w:r>
      <w:r>
        <w:rPr>
          <w:rFonts w:ascii="Times New Roman"/>
          <w:b w:val="false"/>
          <w:i w:val="false"/>
          <w:color w:val="000000"/>
          <w:sz w:val="28"/>
        </w:rPr>
        <w:t>
      Орталығы - Бірінші жалпы білім беретін лицей, Жамбыл атындағы к., 196, тел. 50-07-16</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Алматы к.: 13, 20;</w:t>
      </w:r>
      <w:r>
        <w:br/>
      </w:r>
      <w:r>
        <w:rPr>
          <w:rFonts w:ascii="Times New Roman"/>
          <w:b w:val="false"/>
          <w:i w:val="false"/>
          <w:color w:val="000000"/>
          <w:sz w:val="28"/>
        </w:rPr>
        <w:t>
      Жамбыл атындағы к.: 167, 169;</w:t>
      </w:r>
      <w:r>
        <w:br/>
      </w:r>
      <w:r>
        <w:rPr>
          <w:rFonts w:ascii="Times New Roman"/>
          <w:b w:val="false"/>
          <w:i w:val="false"/>
          <w:color w:val="000000"/>
          <w:sz w:val="28"/>
        </w:rPr>
        <w:t>
      Мұхтар Әуезов атындағы к.: 180, 182, 184, 200;</w:t>
      </w:r>
      <w:r>
        <w:br/>
      </w:r>
      <w:r>
        <w:rPr>
          <w:rFonts w:ascii="Times New Roman"/>
          <w:b w:val="false"/>
          <w:i w:val="false"/>
          <w:color w:val="000000"/>
          <w:sz w:val="28"/>
        </w:rPr>
        <w:t>
      Парковая к.: 161, 161А, 173, 175, 177, 179, 181, 183;</w:t>
      </w:r>
      <w:r>
        <w:br/>
      </w:r>
      <w:r>
        <w:rPr>
          <w:rFonts w:ascii="Times New Roman"/>
          <w:b w:val="false"/>
          <w:i w:val="false"/>
          <w:color w:val="000000"/>
          <w:sz w:val="28"/>
        </w:rPr>
        <w:t>
      Абай к.: 80, 84, 86;</w:t>
      </w:r>
      <w:r>
        <w:br/>
      </w:r>
      <w:r>
        <w:rPr>
          <w:rFonts w:ascii="Times New Roman"/>
          <w:b w:val="false"/>
          <w:i w:val="false"/>
          <w:color w:val="000000"/>
          <w:sz w:val="28"/>
        </w:rPr>
        <w:t>
      Чайковский к.: 3, 5, 7, 9.</w:t>
      </w:r>
      <w:r>
        <w:br/>
      </w:r>
      <w:r>
        <w:rPr>
          <w:rFonts w:ascii="Times New Roman"/>
          <w:b w:val="false"/>
          <w:i w:val="false"/>
          <w:color w:val="000000"/>
          <w:sz w:val="28"/>
        </w:rPr>
        <w:t>
      № 759 сайлау учаскесі</w:t>
      </w:r>
      <w:r>
        <w:br/>
      </w:r>
      <w:r>
        <w:rPr>
          <w:rFonts w:ascii="Times New Roman"/>
          <w:b w:val="false"/>
          <w:i w:val="false"/>
          <w:color w:val="000000"/>
          <w:sz w:val="28"/>
        </w:rPr>
        <w:t xml:space="preserve">
      Орталығы - "Карасай" стадионының спорт залы («Авангард» стадионы, келісім бойынша), Жамбыл атындағы к., 173, тел. 31-45-90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Заводская к.: 36; </w:t>
      </w:r>
      <w:r>
        <w:br/>
      </w:r>
      <w:r>
        <w:rPr>
          <w:rFonts w:ascii="Times New Roman"/>
          <w:b w:val="false"/>
          <w:i w:val="false"/>
          <w:color w:val="000000"/>
          <w:sz w:val="28"/>
        </w:rPr>
        <w:t xml:space="preserve">
      Копай к.: 54, 58, 62, 65, 73А, 74А, 76, 82, 102, 105, 110, 111, 114, 117, 125, 129, 145, 146, 147, 147А, 148, 150, 151, 152, 153, 155, 156, 158, 165, 169, 178, 189, 197, 198, 199, 200, 203, 204, 209, 211, 212, 214, 216, 217, 218, 220, 222, 223, 224, 225, 226, 227, 228, 229, 229А, 230, 232, 233, 234, 235, 237, 238, 240, 242, 243, 244, 245, 247, 248, 249, 251, 252, 253, 254, 255, 256, 258, 261, 263, 265, 268, 276, 282, 286, 289, 291, 296, 297, 298, 299, 300, 302, 305, 306, 307, 310, 311, 313, 315, 317, 318, 319, 320, 321, 321А, 322, 323, 326, 328, 329, 330, 331, 332, 333, 334, 335, 336, 337, 338, 339, 340, 341, 342, 343, 344, 345, 346, 347, 349, 353, 355, 356, 357, 358, 359, 360, 362, 363, 364, 365, 368, 369, 373, 378, 379, 380, 381, 382, 384, 385, 386, 388, 389, 390, 393, 395, 397, 398, 399, 401, 403, 404, 405, 409, 410, 411, 412, 414, 416, 421, 423, 424, 425, 426, 429А, 435, 438, 439, 441, 442, 446, 448, 452, 455, 456, 458, 459, 460, 461, 463, 464, 466, 470, 471, 475, 477, 478, 480, 481, 482, 483, 484, 485, 485А, 486, 487, 488, 491, 491Б, 492, 492А, 493, 495, 496, 498, 499, 500, 500А, 501, 503, 503А, 504, 505, 506, 507, 508, 509, 509А, 511, 513, 514, 516, 517, 518, 519, 521, 522, 524, 524А, 525, 526, 526А, 527, 528, 528А, 528Б, 537, 529, 532, 535, 540, 541, 543, 544, 545, 546, 547, 547А, 548, 549, 550, 550Г, 551, 551А, 551В, 552, 552Б, 552В, 554, 555, 556, 558, 559, 560, 562, 564, 565, 566, 567, 569, 570, 571, 571А, 572, 573, 574, 575, 576, 577Б, 579, 582, 583А, 588, 590, 591, 593, 595, 600, 602, 607, 608, 609, 610, 611, 612, 613, 613А, 614, 616, 617, 619, 620, 621, 627, 640, 641, 643, 649, 650, 651, 652, 654, 657, 670, 671, 675, 678, 679, 682, 697, 709; </w:t>
      </w:r>
      <w:r>
        <w:br/>
      </w:r>
      <w:r>
        <w:rPr>
          <w:rFonts w:ascii="Times New Roman"/>
          <w:b w:val="false"/>
          <w:i w:val="false"/>
          <w:color w:val="000000"/>
          <w:sz w:val="28"/>
        </w:rPr>
        <w:t xml:space="preserve">
      Парковая к.: 187; </w:t>
      </w:r>
      <w:r>
        <w:br/>
      </w:r>
      <w:r>
        <w:rPr>
          <w:rFonts w:ascii="Times New Roman"/>
          <w:b w:val="false"/>
          <w:i w:val="false"/>
          <w:color w:val="000000"/>
          <w:sz w:val="28"/>
        </w:rPr>
        <w:t>
      Жамбыл атындағы қысқа к.: 1А, 1Б, 1Г, 1Д;</w:t>
      </w:r>
      <w:r>
        <w:br/>
      </w:r>
      <w:r>
        <w:rPr>
          <w:rFonts w:ascii="Times New Roman"/>
          <w:b w:val="false"/>
          <w:i w:val="false"/>
          <w:color w:val="000000"/>
          <w:sz w:val="28"/>
        </w:rPr>
        <w:t>
      Володарский к.: 93.</w:t>
      </w:r>
      <w:r>
        <w:br/>
      </w:r>
      <w:r>
        <w:rPr>
          <w:rFonts w:ascii="Times New Roman"/>
          <w:b w:val="false"/>
          <w:i w:val="false"/>
          <w:color w:val="000000"/>
          <w:sz w:val="28"/>
        </w:rPr>
        <w:t>
      № 760 сайлау учаскесі</w:t>
      </w:r>
      <w:r>
        <w:br/>
      </w:r>
      <w:r>
        <w:rPr>
          <w:rFonts w:ascii="Times New Roman"/>
          <w:b w:val="false"/>
          <w:i w:val="false"/>
          <w:color w:val="000000"/>
          <w:sz w:val="28"/>
        </w:rPr>
        <w:t xml:space="preserve">
      Орталығы – № 3 «Дарын» мектеп-лицейі, Алматы к., 4, тел. 46-04-46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Алматы к.: 6, 8, 9, 11; </w:t>
      </w:r>
      <w:r>
        <w:br/>
      </w:r>
      <w:r>
        <w:rPr>
          <w:rFonts w:ascii="Times New Roman"/>
          <w:b w:val="false"/>
          <w:i w:val="false"/>
          <w:color w:val="000000"/>
          <w:sz w:val="28"/>
        </w:rPr>
        <w:t xml:space="preserve">
      Амангелді к.: 167, 169; </w:t>
      </w:r>
      <w:r>
        <w:br/>
      </w:r>
      <w:r>
        <w:rPr>
          <w:rFonts w:ascii="Times New Roman"/>
          <w:b w:val="false"/>
          <w:i w:val="false"/>
          <w:color w:val="000000"/>
          <w:sz w:val="28"/>
        </w:rPr>
        <w:t xml:space="preserve">
      Ыбырай Алтынсарин атындағы к.: 188, 193, 194, 201, 205, 207, 209, 211, 213, 215, 217, 221, 223, 225, 227; </w:t>
      </w:r>
      <w:r>
        <w:br/>
      </w:r>
      <w:r>
        <w:rPr>
          <w:rFonts w:ascii="Times New Roman"/>
          <w:b w:val="false"/>
          <w:i w:val="false"/>
          <w:color w:val="000000"/>
          <w:sz w:val="28"/>
        </w:rPr>
        <w:t xml:space="preserve">
      Мир к.: 117, 119, 121, 123, 125; </w:t>
      </w:r>
      <w:r>
        <w:br/>
      </w:r>
      <w:r>
        <w:rPr>
          <w:rFonts w:ascii="Times New Roman"/>
          <w:b w:val="false"/>
          <w:i w:val="false"/>
          <w:color w:val="000000"/>
          <w:sz w:val="28"/>
        </w:rPr>
        <w:t xml:space="preserve">
      Абай к.: 62, 64, 66, 68, 70. </w:t>
      </w:r>
      <w:r>
        <w:br/>
      </w:r>
      <w:r>
        <w:rPr>
          <w:rFonts w:ascii="Times New Roman"/>
          <w:b w:val="false"/>
          <w:i w:val="false"/>
          <w:color w:val="000000"/>
          <w:sz w:val="28"/>
        </w:rPr>
        <w:t>
      № 761 сайлау учаскесі</w:t>
      </w:r>
      <w:r>
        <w:br/>
      </w:r>
      <w:r>
        <w:rPr>
          <w:rFonts w:ascii="Times New Roman"/>
          <w:b w:val="false"/>
          <w:i w:val="false"/>
          <w:color w:val="000000"/>
          <w:sz w:val="28"/>
        </w:rPr>
        <w:t xml:space="preserve">
      Орталығы - № 8 орта мектеп, Мир к., 160, тел. 46-14-40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Володарский к.: 57, 75, 78, 80, 94; </w:t>
      </w:r>
      <w:r>
        <w:br/>
      </w:r>
      <w:r>
        <w:rPr>
          <w:rFonts w:ascii="Times New Roman"/>
          <w:b w:val="false"/>
          <w:i w:val="false"/>
          <w:color w:val="000000"/>
          <w:sz w:val="28"/>
        </w:rPr>
        <w:t xml:space="preserve">
      Ыбырай Алтынсарин атындағы к.: 200, 216, 224, 228, 230, 232; </w:t>
      </w:r>
      <w:r>
        <w:br/>
      </w:r>
      <w:r>
        <w:rPr>
          <w:rFonts w:ascii="Times New Roman"/>
          <w:b w:val="false"/>
          <w:i w:val="false"/>
          <w:color w:val="000000"/>
          <w:sz w:val="28"/>
        </w:rPr>
        <w:t xml:space="preserve">
      Казахстанская правда к.: 109, 120, 122, 124, 126, 129, 131, 135, 156, 161, 163, 164, 165, 166, 170, 172, 174, 178, 179, 180, 184, 186, 188, 189, 190; </w:t>
      </w:r>
      <w:r>
        <w:br/>
      </w:r>
      <w:r>
        <w:rPr>
          <w:rFonts w:ascii="Times New Roman"/>
          <w:b w:val="false"/>
          <w:i w:val="false"/>
          <w:color w:val="000000"/>
          <w:sz w:val="28"/>
        </w:rPr>
        <w:t>
      М.Жұмабаев к.: 189;</w:t>
      </w:r>
      <w:r>
        <w:br/>
      </w:r>
      <w:r>
        <w:rPr>
          <w:rFonts w:ascii="Times New Roman"/>
          <w:b w:val="false"/>
          <w:i w:val="false"/>
          <w:color w:val="000000"/>
          <w:sz w:val="28"/>
        </w:rPr>
        <w:t xml:space="preserve">
      Крепостная к.: 83, 85, 87, 91, 92, 93, 94, 95, 96, 103, 106, 108, 110, 114, 116, 118; </w:t>
      </w:r>
      <w:r>
        <w:br/>
      </w:r>
      <w:r>
        <w:rPr>
          <w:rFonts w:ascii="Times New Roman"/>
          <w:b w:val="false"/>
          <w:i w:val="false"/>
          <w:color w:val="000000"/>
          <w:sz w:val="28"/>
        </w:rPr>
        <w:t xml:space="preserve">
      Мир к.: 127, 129, 131, 133, 135, 137, 139, 141, 143, 145, 147, 156, 156А, 158, 182, 184, 186, 186А, 188, 192; </w:t>
      </w:r>
      <w:r>
        <w:br/>
      </w:r>
      <w:r>
        <w:rPr>
          <w:rFonts w:ascii="Times New Roman"/>
          <w:b w:val="false"/>
          <w:i w:val="false"/>
          <w:color w:val="000000"/>
          <w:sz w:val="28"/>
        </w:rPr>
        <w:t>
      Крепостной қысқа к.: 2, 3, 5, 6.</w:t>
      </w:r>
      <w:r>
        <w:br/>
      </w:r>
      <w:r>
        <w:rPr>
          <w:rFonts w:ascii="Times New Roman"/>
          <w:b w:val="false"/>
          <w:i w:val="false"/>
          <w:color w:val="000000"/>
          <w:sz w:val="28"/>
        </w:rPr>
        <w:t>
      № 762 сайлау учаскесі</w:t>
      </w:r>
      <w:r>
        <w:br/>
      </w:r>
      <w:r>
        <w:rPr>
          <w:rFonts w:ascii="Times New Roman"/>
          <w:b w:val="false"/>
          <w:i w:val="false"/>
          <w:color w:val="000000"/>
          <w:sz w:val="28"/>
        </w:rPr>
        <w:t xml:space="preserve">
      Орталығы - М. Жұмабаев атындағы гуманитарлық колледж (келісім бойынша), Абай к., 28, тел. 46-66-90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Володарский к.: 49, 51; </w:t>
      </w:r>
      <w:r>
        <w:br/>
      </w:r>
      <w:r>
        <w:rPr>
          <w:rFonts w:ascii="Times New Roman"/>
          <w:b w:val="false"/>
          <w:i w:val="false"/>
          <w:color w:val="000000"/>
          <w:sz w:val="28"/>
        </w:rPr>
        <w:t xml:space="preserve">
      М.Жұмабаев к.: 113, 115, 116, 117, 136, 144, 146, 148, 149, 150, 151, 153, 154, 161, 163, 167, 171, 173, 177, 181, 183, 187; </w:t>
      </w:r>
      <w:r>
        <w:br/>
      </w:r>
      <w:r>
        <w:rPr>
          <w:rFonts w:ascii="Times New Roman"/>
          <w:b w:val="false"/>
          <w:i w:val="false"/>
          <w:color w:val="000000"/>
          <w:sz w:val="28"/>
        </w:rPr>
        <w:t xml:space="preserve">
      Казахстанская правда к.: 118; </w:t>
      </w:r>
      <w:r>
        <w:br/>
      </w:r>
      <w:r>
        <w:rPr>
          <w:rFonts w:ascii="Times New Roman"/>
          <w:b w:val="false"/>
          <w:i w:val="false"/>
          <w:color w:val="000000"/>
          <w:sz w:val="28"/>
        </w:rPr>
        <w:t xml:space="preserve">
      Мир к.: 136, 138, 154; </w:t>
      </w:r>
      <w:r>
        <w:br/>
      </w:r>
      <w:r>
        <w:rPr>
          <w:rFonts w:ascii="Times New Roman"/>
          <w:b w:val="false"/>
          <w:i w:val="false"/>
          <w:color w:val="000000"/>
          <w:sz w:val="28"/>
        </w:rPr>
        <w:t xml:space="preserve">
      Пионерская к.: 20; </w:t>
      </w:r>
      <w:r>
        <w:br/>
      </w:r>
      <w:r>
        <w:rPr>
          <w:rFonts w:ascii="Times New Roman"/>
          <w:b w:val="false"/>
          <w:i w:val="false"/>
          <w:color w:val="000000"/>
          <w:sz w:val="28"/>
        </w:rPr>
        <w:t xml:space="preserve">
      Советская к.: 49, 51, 53, 55, 57, 61; </w:t>
      </w:r>
      <w:r>
        <w:br/>
      </w:r>
      <w:r>
        <w:rPr>
          <w:rFonts w:ascii="Times New Roman"/>
          <w:b w:val="false"/>
          <w:i w:val="false"/>
          <w:color w:val="000000"/>
          <w:sz w:val="28"/>
        </w:rPr>
        <w:t xml:space="preserve">
      Абай к.: 30, 34, 40; </w:t>
      </w:r>
      <w:r>
        <w:br/>
      </w:r>
      <w:r>
        <w:rPr>
          <w:rFonts w:ascii="Times New Roman"/>
          <w:b w:val="false"/>
          <w:i w:val="false"/>
          <w:color w:val="000000"/>
          <w:sz w:val="28"/>
        </w:rPr>
        <w:t>
      Бостандық к.: 4, 4А.</w:t>
      </w:r>
      <w:r>
        <w:br/>
      </w:r>
      <w:r>
        <w:rPr>
          <w:rFonts w:ascii="Times New Roman"/>
          <w:b w:val="false"/>
          <w:i w:val="false"/>
          <w:color w:val="000000"/>
          <w:sz w:val="28"/>
        </w:rPr>
        <w:t>
      № 763 сайлау учаскесі</w:t>
      </w:r>
      <w:r>
        <w:br/>
      </w:r>
      <w:r>
        <w:rPr>
          <w:rFonts w:ascii="Times New Roman"/>
          <w:b w:val="false"/>
          <w:i w:val="false"/>
          <w:color w:val="000000"/>
          <w:sz w:val="28"/>
        </w:rPr>
        <w:t xml:space="preserve">
      Орталығы - № 2 орта мектеп, Интернациональная к., 14, тел. 36-29-51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Володарский к.: 13, 17, 19, 25, 27, 29, 44, 60; </w:t>
      </w:r>
      <w:r>
        <w:br/>
      </w:r>
      <w:r>
        <w:rPr>
          <w:rFonts w:ascii="Times New Roman"/>
          <w:b w:val="false"/>
          <w:i w:val="false"/>
          <w:color w:val="000000"/>
          <w:sz w:val="28"/>
        </w:rPr>
        <w:t xml:space="preserve">
      М.Жұмабаев к.: 162, 166, 168, 170, 172, 176, 178, 182, 184, 186, 188, 190, 192, 194, 196, 198, 200, 202, 204, 206, 210, 212, 214, 216, 218, 220, 222, 224, 226, 232, 233, 234, 236, 238, 240; </w:t>
      </w:r>
      <w:r>
        <w:br/>
      </w:r>
      <w:r>
        <w:rPr>
          <w:rFonts w:ascii="Times New Roman"/>
          <w:b w:val="false"/>
          <w:i w:val="false"/>
          <w:color w:val="000000"/>
          <w:sz w:val="28"/>
        </w:rPr>
        <w:t xml:space="preserve">
      Баймухамед Зтулин атындағы к.: 33, 37, 39, 41, 43, 45, 47, 49, 51, 57, 59, 61, 63, 67, 69, 71, 73, 75, 77, 79, 81, 83, 85, 87, 89, 91; </w:t>
      </w:r>
      <w:r>
        <w:br/>
      </w:r>
      <w:r>
        <w:rPr>
          <w:rFonts w:ascii="Times New Roman"/>
          <w:b w:val="false"/>
          <w:i w:val="false"/>
          <w:color w:val="000000"/>
          <w:sz w:val="28"/>
        </w:rPr>
        <w:t>
      Ишимская к.: 21, 22, 23, 24, 25, 26, 27, 28, 28А, 29, 32, 33, 34, 35, 38, 40, 41, 43, 45, 47, 49, 51, 54, 56, 58, 60, 62, 64;</w:t>
      </w:r>
      <w:r>
        <w:br/>
      </w:r>
      <w:r>
        <w:rPr>
          <w:rFonts w:ascii="Times New Roman"/>
          <w:b w:val="false"/>
          <w:i w:val="false"/>
          <w:color w:val="000000"/>
          <w:sz w:val="28"/>
        </w:rPr>
        <w:t xml:space="preserve">
      Аяған Шәжімбаев атындағы к.: 51, 53, 57, 58, 59, 60, 63, 67, 69, 70, 78, 80, 82, 84; </w:t>
      </w:r>
      <w:r>
        <w:br/>
      </w:r>
      <w:r>
        <w:rPr>
          <w:rFonts w:ascii="Times New Roman"/>
          <w:b w:val="false"/>
          <w:i w:val="false"/>
          <w:color w:val="000000"/>
          <w:sz w:val="28"/>
        </w:rPr>
        <w:t>
      Комсомольская к.: 11, 12, 13, 14, 15, 21, 23, 25, 27, 29, 31, 33, 35, 37, 39, 41, 43, 45, 55, 57, 59, 61, 63, 67, 69, 71, 73, 77, 79;</w:t>
      </w:r>
      <w:r>
        <w:br/>
      </w:r>
      <w:r>
        <w:rPr>
          <w:rFonts w:ascii="Times New Roman"/>
          <w:b w:val="false"/>
          <w:i w:val="false"/>
          <w:color w:val="000000"/>
          <w:sz w:val="28"/>
        </w:rPr>
        <w:t xml:space="preserve">
      Крепостная к.: 51, 53, 55, 57, 60, 62, 63, 64, 65, 68, 70, 71, 72, 73, 74, 75, 77, 79, 80, 82, 84, 86; </w:t>
      </w:r>
      <w:r>
        <w:br/>
      </w:r>
      <w:r>
        <w:rPr>
          <w:rFonts w:ascii="Times New Roman"/>
          <w:b w:val="false"/>
          <w:i w:val="false"/>
          <w:color w:val="000000"/>
          <w:sz w:val="28"/>
        </w:rPr>
        <w:t>
      Пионерская к.: 3, 7, 8, 9, 10;</w:t>
      </w:r>
      <w:r>
        <w:br/>
      </w:r>
      <w:r>
        <w:rPr>
          <w:rFonts w:ascii="Times New Roman"/>
          <w:b w:val="false"/>
          <w:i w:val="false"/>
          <w:color w:val="000000"/>
          <w:sz w:val="28"/>
        </w:rPr>
        <w:t xml:space="preserve">
      Пушкин к.: 93, 95, 96, 100, 101, 102, 103, 104, 106, 108, 110, 112, 114, 120, 121, 122, 123, 124, 126, 127, 128, 132, 138, 144, 146, 148, 150, 152, 160, 161, 163, 164, 165, 166, 167, 168, 169, 170, 171, 173, 174, 175, 177, 179,181, 183, 185, 189, 191, 193; </w:t>
      </w:r>
      <w:r>
        <w:br/>
      </w:r>
      <w:r>
        <w:rPr>
          <w:rFonts w:ascii="Times New Roman"/>
          <w:b w:val="false"/>
          <w:i w:val="false"/>
          <w:color w:val="000000"/>
          <w:sz w:val="28"/>
        </w:rPr>
        <w:t xml:space="preserve">
      Сәкен Сейфулин к.: 2, 3, 4, 5, 6, 7, 8, 9, 11, 12, 14, 16, 18, 20, 22; </w:t>
      </w:r>
      <w:r>
        <w:br/>
      </w:r>
      <w:r>
        <w:rPr>
          <w:rFonts w:ascii="Times New Roman"/>
          <w:b w:val="false"/>
          <w:i w:val="false"/>
          <w:color w:val="000000"/>
          <w:sz w:val="28"/>
        </w:rPr>
        <w:t xml:space="preserve">
      Советская к., 58, 60, 62, 63, 64, 65, 67, 68, 69, 70, 71, 72, 73, 74, 76, 77, 79, 80, 81, 82, 83, 84, 85, 87, 88, 89, 90, 92, 93, 94, 95, 97, 98, 99, 100, 101, 102, 103, 104, 105, 106, 107, 109, 110, 111, 112, 114, 115, 116, 117, 118, 120, 121, 123, 125, 126, 127, 128, 129, 130, 131, 132, 133, 134, 135, 136, 137, 138, 140, 141, 142, 143, 144, 145, 146, 147; </w:t>
      </w:r>
      <w:r>
        <w:br/>
      </w:r>
      <w:r>
        <w:rPr>
          <w:rFonts w:ascii="Times New Roman"/>
          <w:b w:val="false"/>
          <w:i w:val="false"/>
          <w:color w:val="000000"/>
          <w:sz w:val="28"/>
        </w:rPr>
        <w:t xml:space="preserve">
      Абай к.: 4, 16; </w:t>
      </w:r>
      <w:r>
        <w:br/>
      </w:r>
      <w:r>
        <w:rPr>
          <w:rFonts w:ascii="Times New Roman"/>
          <w:b w:val="false"/>
          <w:i w:val="false"/>
          <w:color w:val="000000"/>
          <w:sz w:val="28"/>
        </w:rPr>
        <w:t xml:space="preserve">
      Чкалов к.: 2, 4, 6, 10, 12, 14, 18, 20, 22, 24, 26, 30, 32, 34, 40. </w:t>
      </w:r>
      <w:r>
        <w:br/>
      </w:r>
      <w:r>
        <w:rPr>
          <w:rFonts w:ascii="Times New Roman"/>
          <w:b w:val="false"/>
          <w:i w:val="false"/>
          <w:color w:val="000000"/>
          <w:sz w:val="28"/>
        </w:rPr>
        <w:t>
      № 764 сайлау учаскесі</w:t>
      </w:r>
      <w:r>
        <w:br/>
      </w:r>
      <w:r>
        <w:rPr>
          <w:rFonts w:ascii="Times New Roman"/>
          <w:b w:val="false"/>
          <w:i w:val="false"/>
          <w:color w:val="000000"/>
          <w:sz w:val="28"/>
        </w:rPr>
        <w:t xml:space="preserve">
      Орталығы – Петропавл колледжі (келісім бойынша), Интернациональная к., 2Б, тел. 46-22-89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Баймухамед Зтулин қысқа к.: 2, 4, 6; </w:t>
      </w:r>
      <w:r>
        <w:br/>
      </w:r>
      <w:r>
        <w:rPr>
          <w:rFonts w:ascii="Times New Roman"/>
          <w:b w:val="false"/>
          <w:i w:val="false"/>
          <w:color w:val="000000"/>
          <w:sz w:val="28"/>
        </w:rPr>
        <w:t>
      Рижский қысқа к.: 1, 3, 4, 6, 8, 9, 10, 11, 12, 13, 14, 15, 16, 18, 19, 20, 21, 22, 23;</w:t>
      </w:r>
      <w:r>
        <w:br/>
      </w:r>
      <w:r>
        <w:rPr>
          <w:rFonts w:ascii="Times New Roman"/>
          <w:b w:val="false"/>
          <w:i w:val="false"/>
          <w:color w:val="000000"/>
          <w:sz w:val="28"/>
        </w:rPr>
        <w:t xml:space="preserve">
      Володарский к.: 2, 3, 4, 6, 6А, 8, 10, 20, 40, 42; </w:t>
      </w:r>
      <w:r>
        <w:br/>
      </w:r>
      <w:r>
        <w:rPr>
          <w:rFonts w:ascii="Times New Roman"/>
          <w:b w:val="false"/>
          <w:i w:val="false"/>
          <w:color w:val="000000"/>
          <w:sz w:val="28"/>
        </w:rPr>
        <w:t xml:space="preserve">
      Гуденко С.Г. к.: 2, 3, 4, 7, 8, 9, 9А, 9Б, 10, 11, 12, 13, 17, 18, 20, 22, 26, 27, 31; </w:t>
      </w:r>
      <w:r>
        <w:br/>
      </w:r>
      <w:r>
        <w:rPr>
          <w:rFonts w:ascii="Times New Roman"/>
          <w:b w:val="false"/>
          <w:i w:val="false"/>
          <w:color w:val="000000"/>
          <w:sz w:val="28"/>
        </w:rPr>
        <w:t xml:space="preserve">
      Баймухамед Зтулин атындағы к.: 4, 5, 6, 7, 8, 9, 10, 11, 12, 14, 18, 19, 20, 21, 22, 23, 25, 27; </w:t>
      </w:r>
      <w:r>
        <w:br/>
      </w:r>
      <w:r>
        <w:rPr>
          <w:rFonts w:ascii="Times New Roman"/>
          <w:b w:val="false"/>
          <w:i w:val="false"/>
          <w:color w:val="000000"/>
          <w:sz w:val="28"/>
        </w:rPr>
        <w:t xml:space="preserve">
      Интернациональная к.: 2А, 2Б, 2, 4, 6, 8; </w:t>
      </w:r>
      <w:r>
        <w:br/>
      </w:r>
      <w:r>
        <w:rPr>
          <w:rFonts w:ascii="Times New Roman"/>
          <w:b w:val="false"/>
          <w:i w:val="false"/>
          <w:color w:val="000000"/>
          <w:sz w:val="28"/>
        </w:rPr>
        <w:t xml:space="preserve">
      Крепостная площадь к.: 3, 3А, 11, 13, 15, 17, 19; </w:t>
      </w:r>
      <w:r>
        <w:br/>
      </w:r>
      <w:r>
        <w:rPr>
          <w:rFonts w:ascii="Times New Roman"/>
          <w:b w:val="false"/>
          <w:i w:val="false"/>
          <w:color w:val="000000"/>
          <w:sz w:val="28"/>
        </w:rPr>
        <w:t xml:space="preserve">
      Ишимская к.: 1, 2, 4, 5, 6, 7, 8, 11, 12, 13, 14, 15, 16, 17, 18, 20; </w:t>
      </w:r>
      <w:r>
        <w:br/>
      </w:r>
      <w:r>
        <w:rPr>
          <w:rFonts w:ascii="Times New Roman"/>
          <w:b w:val="false"/>
          <w:i w:val="false"/>
          <w:color w:val="000000"/>
          <w:sz w:val="28"/>
        </w:rPr>
        <w:t xml:space="preserve">
      Аяған Шәжімбаев атындағы к.: 1, 4, 6, 7, 8, 9, 10, 11, 12, 14, 16, 17, 19, 24, 25, 26, 27, 28, 29, 30, 31, 32, 33, 34, 38, 39, 40, 41, 42, 43, 44, 45, 46, 48, 50, 52, 54, 56; </w:t>
      </w:r>
      <w:r>
        <w:br/>
      </w:r>
      <w:r>
        <w:rPr>
          <w:rFonts w:ascii="Times New Roman"/>
          <w:b w:val="false"/>
          <w:i w:val="false"/>
          <w:color w:val="000000"/>
          <w:sz w:val="28"/>
        </w:rPr>
        <w:t xml:space="preserve">
      Комсомольская к.: 18, 20, 22, 24, 26, 28, 30, 32, 34, 36, 38, 40А, 44, 46, 48, 50, 52, 58, 60, 62, 64, 70; </w:t>
      </w:r>
      <w:r>
        <w:br/>
      </w:r>
      <w:r>
        <w:rPr>
          <w:rFonts w:ascii="Times New Roman"/>
          <w:b w:val="false"/>
          <w:i w:val="false"/>
          <w:color w:val="000000"/>
          <w:sz w:val="28"/>
        </w:rPr>
        <w:t xml:space="preserve">
      Крепостная к.: 1, 2, 3, 4, 5, 6, 8, 12, 14, 15, 16, 17, 18, 19, 20, 21, 23, 26, 28, 30, 31, 32, 36, 38, 40, 41, 42, 43, 44, 45, 48, 50, 52, 54, 56; </w:t>
      </w:r>
      <w:r>
        <w:br/>
      </w:r>
      <w:r>
        <w:rPr>
          <w:rFonts w:ascii="Times New Roman"/>
          <w:b w:val="false"/>
          <w:i w:val="false"/>
          <w:color w:val="000000"/>
          <w:sz w:val="28"/>
        </w:rPr>
        <w:t xml:space="preserve">
      Рижская к.: 15, 17, 19, 22, 24, 25, 26, 27, 28, 29, 30, 31, 32, 33, 34, 35, 36, 37, 38, 40, 41, 42, 43, 44, 45, 46, 47, 48, 49, 50, 51, 52, 54, 54А, 55, 56, 57, 58, 59, 60, 61, 62, 63, 64, 65, 66, 67, 68, 69, 70; </w:t>
      </w:r>
      <w:r>
        <w:br/>
      </w:r>
      <w:r>
        <w:rPr>
          <w:rFonts w:ascii="Times New Roman"/>
          <w:b w:val="false"/>
          <w:i w:val="false"/>
          <w:color w:val="000000"/>
          <w:sz w:val="28"/>
        </w:rPr>
        <w:t>
      Сакко және Ванцетти атындағы к.: 3, 5, 6, 7, 7А, 9, 10, 11, 14, 15, 16, 17, 18, 20, 21, 22, 23, 24, 25, 28, 30, 32;</w:t>
      </w:r>
      <w:r>
        <w:br/>
      </w:r>
      <w:r>
        <w:rPr>
          <w:rFonts w:ascii="Times New Roman"/>
          <w:b w:val="false"/>
          <w:i w:val="false"/>
          <w:color w:val="000000"/>
          <w:sz w:val="28"/>
        </w:rPr>
        <w:t>
      Свободная к.: 3, 4, 7, 9, 10, 11, 12, 15, 16, 17, 18, 20, 21, 23, 24, 25, 26, 32, 34, 36, 38, 40, 46, 48, 50, 52.</w:t>
      </w:r>
      <w:r>
        <w:br/>
      </w:r>
      <w:r>
        <w:rPr>
          <w:rFonts w:ascii="Times New Roman"/>
          <w:b w:val="false"/>
          <w:i w:val="false"/>
          <w:color w:val="000000"/>
          <w:sz w:val="28"/>
        </w:rPr>
        <w:t xml:space="preserve">
      № 765 сайлау учаскесі </w:t>
      </w:r>
      <w:r>
        <w:br/>
      </w:r>
      <w:r>
        <w:rPr>
          <w:rFonts w:ascii="Times New Roman"/>
          <w:b w:val="false"/>
          <w:i w:val="false"/>
          <w:color w:val="000000"/>
          <w:sz w:val="28"/>
        </w:rPr>
        <w:t xml:space="preserve">
      Орталығы – Облыстық перинаталдық орталық (келісім бойынша), «Казахстанская правда» к., 233, тел. 42-18-97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Ватутин к.: 1, 2, 3, 4, 6, 10, 12, 14,16,18, 20, 21, 22, 24, 28, 34, 38, 39, 40, 42, 46, 48; </w:t>
      </w:r>
      <w:r>
        <w:br/>
      </w:r>
      <w:r>
        <w:rPr>
          <w:rFonts w:ascii="Times New Roman"/>
          <w:b w:val="false"/>
          <w:i w:val="false"/>
          <w:color w:val="000000"/>
          <w:sz w:val="28"/>
        </w:rPr>
        <w:t xml:space="preserve">
      М. Жұмабаев к.: 235, 237, 239, 241, 243, 245, 249, 250, 251, 253, 254, 257, 259, 260, 261, 262, 264, 265, 266, 267, 268, 269, 270, 271, 273, 274, 275, 276, 277, 278, 279, 280, 281, 283, 284, 285, 286, 287, 288, 291, 293, 295, 297, 299, 301, 303, 305, 307, 309, 311, 313, 317, 321, 323, 327, 329; </w:t>
      </w:r>
      <w:r>
        <w:br/>
      </w:r>
      <w:r>
        <w:rPr>
          <w:rFonts w:ascii="Times New Roman"/>
          <w:b w:val="false"/>
          <w:i w:val="false"/>
          <w:color w:val="000000"/>
          <w:sz w:val="28"/>
        </w:rPr>
        <w:t xml:space="preserve">
      Баймухамед Зтулин атындағы к.: 28, 32, 34, 36, 42, 44, 48, 50, 52, 56, 58, 62, 64, 66, 68, 70, 72, 74, 76, 78, 80, 82, 86, 88, 90, 92, 94, 95, 96, 98, 100, 102, 104; </w:t>
      </w:r>
      <w:r>
        <w:br/>
      </w:r>
      <w:r>
        <w:rPr>
          <w:rFonts w:ascii="Times New Roman"/>
          <w:b w:val="false"/>
          <w:i w:val="false"/>
          <w:color w:val="000000"/>
          <w:sz w:val="28"/>
        </w:rPr>
        <w:t xml:space="preserve">
      Ишимская к.: 55, 57, 59, 61, 70, 72, 76, 77, 78, 80, 82, 88, 90, 92, 94, 98, 100; </w:t>
      </w:r>
      <w:r>
        <w:br/>
      </w:r>
      <w:r>
        <w:rPr>
          <w:rFonts w:ascii="Times New Roman"/>
          <w:b w:val="false"/>
          <w:i w:val="false"/>
          <w:color w:val="000000"/>
          <w:sz w:val="28"/>
        </w:rPr>
        <w:t xml:space="preserve">
      Казахстанская правда к.: 199, 201, 201А, 203, 207, 207А, 209, 211, 215, 217, 219, 221, 223, 224, 225, 227, 228, 233, 233Б, 234, 236, 238, 240, 242, 244, 250, 253, 254, 256, 257, 258, 259, 260, 261, 263, 264, 265, 266, 267, 269, 271, 273, 275, 277, 278, 279, 281, 282, 283, 284, 285, 286, 288, 289, 291, 293, 295, 296, 297, 299, 300, 302, 304, 306, 308, 310, 312, 314, 316, 318, 320, 322, 324, 326, 328, 330, 332, 334; </w:t>
      </w:r>
      <w:r>
        <w:br/>
      </w:r>
      <w:r>
        <w:rPr>
          <w:rFonts w:ascii="Times New Roman"/>
          <w:b w:val="false"/>
          <w:i w:val="false"/>
          <w:color w:val="000000"/>
          <w:sz w:val="28"/>
        </w:rPr>
        <w:t xml:space="preserve">
      Комсомольская к.: 88, 89, 90, 94, 96, 107, 109, 111, 115; </w:t>
      </w:r>
      <w:r>
        <w:br/>
      </w:r>
      <w:r>
        <w:rPr>
          <w:rFonts w:ascii="Times New Roman"/>
          <w:b w:val="false"/>
          <w:i w:val="false"/>
          <w:color w:val="000000"/>
          <w:sz w:val="28"/>
        </w:rPr>
        <w:t xml:space="preserve">
      Ватутин бұрылыс к.: 4, 6, 7, 8, 10, 16, 18, 20; </w:t>
      </w:r>
      <w:r>
        <w:br/>
      </w:r>
      <w:r>
        <w:rPr>
          <w:rFonts w:ascii="Times New Roman"/>
          <w:b w:val="false"/>
          <w:i w:val="false"/>
          <w:color w:val="000000"/>
          <w:sz w:val="28"/>
        </w:rPr>
        <w:t xml:space="preserve">
      М. Жұмабаев бұрылыс к.: 1, 3, 4, 7, 8, 10, 12, 13, 14, 17, 18, 19, 20, 21, 22, 23, 24, 25, 26, 30, 31, 32, 34; </w:t>
      </w:r>
      <w:r>
        <w:br/>
      </w:r>
      <w:r>
        <w:rPr>
          <w:rFonts w:ascii="Times New Roman"/>
          <w:b w:val="false"/>
          <w:i w:val="false"/>
          <w:color w:val="000000"/>
          <w:sz w:val="28"/>
        </w:rPr>
        <w:t xml:space="preserve">
      Комсомольский бұрылыс к.: 3, 9, 10, 11, 12; </w:t>
      </w:r>
      <w:r>
        <w:br/>
      </w:r>
      <w:r>
        <w:rPr>
          <w:rFonts w:ascii="Times New Roman"/>
          <w:b w:val="false"/>
          <w:i w:val="false"/>
          <w:color w:val="000000"/>
          <w:sz w:val="28"/>
        </w:rPr>
        <w:t>
      Мир бұрылыс к.: 4, 4А, 6, 8, 10, 14, 18, 20, 22, 26;</w:t>
      </w:r>
      <w:r>
        <w:br/>
      </w:r>
      <w:r>
        <w:rPr>
          <w:rFonts w:ascii="Times New Roman"/>
          <w:b w:val="false"/>
          <w:i w:val="false"/>
          <w:color w:val="000000"/>
          <w:sz w:val="28"/>
        </w:rPr>
        <w:t xml:space="preserve">
      Первомайский бұрылыс к.: 1, 3, 4, 5, 6, 7, 8, 9, 10, 11, 13, 14, 15, 16, 17, 18, 19, 20, 21, 22, 24, 25, 29, 30, 31, 33, 34, 35, 36, 37, 38, 40; </w:t>
      </w:r>
      <w:r>
        <w:br/>
      </w:r>
      <w:r>
        <w:rPr>
          <w:rFonts w:ascii="Times New Roman"/>
          <w:b w:val="false"/>
          <w:i w:val="false"/>
          <w:color w:val="000000"/>
          <w:sz w:val="28"/>
        </w:rPr>
        <w:t xml:space="preserve">
      Пушкин бұрылыс к.: 3, 4, 6, 7, 8, 11, 12, 14, 15; </w:t>
      </w:r>
      <w:r>
        <w:br/>
      </w:r>
      <w:r>
        <w:rPr>
          <w:rFonts w:ascii="Times New Roman"/>
          <w:b w:val="false"/>
          <w:i w:val="false"/>
          <w:color w:val="000000"/>
          <w:sz w:val="28"/>
        </w:rPr>
        <w:t xml:space="preserve">
      Советский бұрылыс к.: 2, 3, 4, 5, 8, 10, 11, 12, 13, 14, 15, 16, 19, 20, 21, 22, 23, 24, 25, 26, 27, 28, 29, 30, 31, 33, 34, 35, 36; </w:t>
      </w:r>
      <w:r>
        <w:br/>
      </w:r>
      <w:r>
        <w:rPr>
          <w:rFonts w:ascii="Times New Roman"/>
          <w:b w:val="false"/>
          <w:i w:val="false"/>
          <w:color w:val="000000"/>
          <w:sz w:val="28"/>
        </w:rPr>
        <w:t xml:space="preserve">
      Пржевальский к.: 12, 16, 20, 21, 23, 24, 32, 36, 38, 40, 42; </w:t>
      </w:r>
      <w:r>
        <w:br/>
      </w:r>
      <w:r>
        <w:rPr>
          <w:rFonts w:ascii="Times New Roman"/>
          <w:b w:val="false"/>
          <w:i w:val="false"/>
          <w:color w:val="000000"/>
          <w:sz w:val="28"/>
        </w:rPr>
        <w:t xml:space="preserve">
      Пушкин к.: 178, 180, 182, 186, 188, 192, 199, 202, 207, 209, 211, 213, 215, 217, 225, 227, 229, 231, 237; </w:t>
      </w:r>
      <w:r>
        <w:br/>
      </w:r>
      <w:r>
        <w:rPr>
          <w:rFonts w:ascii="Times New Roman"/>
          <w:b w:val="false"/>
          <w:i w:val="false"/>
          <w:color w:val="000000"/>
          <w:sz w:val="28"/>
        </w:rPr>
        <w:t xml:space="preserve">
      Рижская к.: 78, 79, 81, 84, 85, 87, 88, 89, 90, 91, 92, 93, 94, 95, 96, 97, 98, 103, 107, 109, 111, 113, 117А, 119; </w:t>
      </w:r>
      <w:r>
        <w:br/>
      </w:r>
      <w:r>
        <w:rPr>
          <w:rFonts w:ascii="Times New Roman"/>
          <w:b w:val="false"/>
          <w:i w:val="false"/>
          <w:color w:val="000000"/>
          <w:sz w:val="28"/>
        </w:rPr>
        <w:t xml:space="preserve">
      Сәкен Сейфулин к.: 13, 15, 17, 19, 21, 25, 26, 28, 29, 30, 31, 32, 38, 40; </w:t>
      </w:r>
      <w:r>
        <w:br/>
      </w:r>
      <w:r>
        <w:rPr>
          <w:rFonts w:ascii="Times New Roman"/>
          <w:b w:val="false"/>
          <w:i w:val="false"/>
          <w:color w:val="000000"/>
          <w:sz w:val="28"/>
        </w:rPr>
        <w:t>
      Советская к.: 148, 149, 150, 151, 152, 153, 154, 155, 156, 157, 158, 160, 162, 163, 164, 165, 166, 167, 168, 170, 171, 172, 173, 174, 176, 177, 178, 179, 180, 182, 183, 184, 185, 186, 187, 188, 189, 190, 192, 193, 194, 195, 195А, 197;</w:t>
      </w:r>
      <w:r>
        <w:br/>
      </w:r>
      <w:r>
        <w:rPr>
          <w:rFonts w:ascii="Times New Roman"/>
          <w:b w:val="false"/>
          <w:i w:val="false"/>
          <w:color w:val="000000"/>
          <w:sz w:val="28"/>
        </w:rPr>
        <w:t xml:space="preserve">
      Чкалов к.: 42, 44, 48, 50, 52, 54, 56. </w:t>
      </w:r>
      <w:r>
        <w:br/>
      </w:r>
      <w:r>
        <w:rPr>
          <w:rFonts w:ascii="Times New Roman"/>
          <w:b w:val="false"/>
          <w:i w:val="false"/>
          <w:color w:val="000000"/>
          <w:sz w:val="28"/>
        </w:rPr>
        <w:t>
      № 766 сайлау учаскесі</w:t>
      </w:r>
      <w:r>
        <w:br/>
      </w:r>
      <w:r>
        <w:rPr>
          <w:rFonts w:ascii="Times New Roman"/>
          <w:b w:val="false"/>
          <w:i w:val="false"/>
          <w:color w:val="000000"/>
          <w:sz w:val="28"/>
        </w:rPr>
        <w:t xml:space="preserve">
      Орталығы - № 8 орта мектеп, Мир к., 160, тел. 41-12-69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2-ші Первомайская к.: 1, 3, 5, 7, 9;</w:t>
      </w:r>
      <w:r>
        <w:br/>
      </w:r>
      <w:r>
        <w:rPr>
          <w:rFonts w:ascii="Times New Roman"/>
          <w:b w:val="false"/>
          <w:i w:val="false"/>
          <w:color w:val="000000"/>
          <w:sz w:val="28"/>
        </w:rPr>
        <w:t>
      М. Жұмабаев к.: 207, 207А, 209, 211, 213, 215, 217, 219, 221, 223, 229, 231;</w:t>
      </w:r>
      <w:r>
        <w:br/>
      </w:r>
      <w:r>
        <w:rPr>
          <w:rFonts w:ascii="Times New Roman"/>
          <w:b w:val="false"/>
          <w:i w:val="false"/>
          <w:color w:val="000000"/>
          <w:sz w:val="28"/>
        </w:rPr>
        <w:t>
      Ыбырай Алтынсарин атындағы к.: 236, 240, 248, 252, 262, 264, 266, 268;</w:t>
      </w:r>
      <w:r>
        <w:br/>
      </w:r>
      <w:r>
        <w:rPr>
          <w:rFonts w:ascii="Times New Roman"/>
          <w:b w:val="false"/>
          <w:i w:val="false"/>
          <w:color w:val="000000"/>
          <w:sz w:val="28"/>
        </w:rPr>
        <w:t>
      Аяған Шәжімбаев атындағы к.: 90, 92, 96, 98, 102, 104, 106, 108;</w:t>
      </w:r>
      <w:r>
        <w:br/>
      </w:r>
      <w:r>
        <w:rPr>
          <w:rFonts w:ascii="Times New Roman"/>
          <w:b w:val="false"/>
          <w:i w:val="false"/>
          <w:color w:val="000000"/>
          <w:sz w:val="28"/>
        </w:rPr>
        <w:t>
      Казахстанская правда к.: 181, 191, 194, 195, 198, 200, 202, 204, 206, 208, 212, 214, 216, 218, 220, 222;</w:t>
      </w:r>
      <w:r>
        <w:br/>
      </w:r>
      <w:r>
        <w:rPr>
          <w:rFonts w:ascii="Times New Roman"/>
          <w:b w:val="false"/>
          <w:i w:val="false"/>
          <w:color w:val="000000"/>
          <w:sz w:val="28"/>
        </w:rPr>
        <w:t>
      Мир к.: 159, 161, 163, 177, 179, 183, 185, 212, 214, 216, 218, 222, 224, 232, 234;</w:t>
      </w:r>
      <w:r>
        <w:br/>
      </w:r>
      <w:r>
        <w:rPr>
          <w:rFonts w:ascii="Times New Roman"/>
          <w:b w:val="false"/>
          <w:i w:val="false"/>
          <w:color w:val="000000"/>
          <w:sz w:val="28"/>
        </w:rPr>
        <w:t>
      Аяған Шәжімбаев атындағы қысқа к., 4, 6, 14;</w:t>
      </w:r>
      <w:r>
        <w:br/>
      </w:r>
      <w:r>
        <w:rPr>
          <w:rFonts w:ascii="Times New Roman"/>
          <w:b w:val="false"/>
          <w:i w:val="false"/>
          <w:color w:val="000000"/>
          <w:sz w:val="28"/>
        </w:rPr>
        <w:t>
      Мир бұрылыс к.: 1, 3, 5, 7, 9, 9А.</w:t>
      </w:r>
      <w:r>
        <w:br/>
      </w:r>
      <w:r>
        <w:rPr>
          <w:rFonts w:ascii="Times New Roman"/>
          <w:b w:val="false"/>
          <w:i w:val="false"/>
          <w:color w:val="000000"/>
          <w:sz w:val="28"/>
        </w:rPr>
        <w:t>
      № 767 сайлау учаскесі</w:t>
      </w:r>
      <w:r>
        <w:br/>
      </w:r>
      <w:r>
        <w:rPr>
          <w:rFonts w:ascii="Times New Roman"/>
          <w:b w:val="false"/>
          <w:i w:val="false"/>
          <w:color w:val="000000"/>
          <w:sz w:val="28"/>
        </w:rPr>
        <w:t xml:space="preserve">
      Орталығы – Қазақ сазды - драма театры (келісім бойынша), Жамбыл атындағы к., 195, тел. 41-15-51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Жамбыл атындағы к.: 199, 205, 207, 208, 209, 210, 212, 216, 218, 220, 222, 224, 226, 228, 230, 232, 234, 236, 238, 240, 242, 246, 248, 252, 254, 256, 258, 260, 262, 263, 264, 270; </w:t>
      </w:r>
      <w:r>
        <w:br/>
      </w:r>
      <w:r>
        <w:rPr>
          <w:rFonts w:ascii="Times New Roman"/>
          <w:b w:val="false"/>
          <w:i w:val="false"/>
          <w:color w:val="000000"/>
          <w:sz w:val="28"/>
        </w:rPr>
        <w:t xml:space="preserve">
      Ыбырай Алтынсарин атындағы к.: 239, 241, 243, 245, 247, 249, 251, 253, 257, 259, 261, 263, 265, 267, 287, 289, 291, 293, 295, 297, 299, 301, 303, 305, 307, 309, 311, 317, 319, 321, 323; </w:t>
      </w:r>
      <w:r>
        <w:br/>
      </w:r>
      <w:r>
        <w:rPr>
          <w:rFonts w:ascii="Times New Roman"/>
          <w:b w:val="false"/>
          <w:i w:val="false"/>
          <w:color w:val="000000"/>
          <w:sz w:val="28"/>
        </w:rPr>
        <w:t xml:space="preserve">
      Аяған Шәжімбаев атындағы к.: 107, 109, 111, 113, 117, 123, 125, 129, 130, 133, 134, 135, 136, 137, 139, 140, 141, 142, 146; </w:t>
      </w:r>
      <w:r>
        <w:br/>
      </w:r>
      <w:r>
        <w:rPr>
          <w:rFonts w:ascii="Times New Roman"/>
          <w:b w:val="false"/>
          <w:i w:val="false"/>
          <w:color w:val="000000"/>
          <w:sz w:val="28"/>
        </w:rPr>
        <w:t xml:space="preserve">
      Крепостная к.: 109, 111, 113, 117, 119, 121, 123, 124, 128, 130, 131, 132, 133, 134, 136, 138, 140, 146, 148, 150, 152, 154, 156; </w:t>
      </w:r>
      <w:r>
        <w:br/>
      </w:r>
      <w:r>
        <w:rPr>
          <w:rFonts w:ascii="Times New Roman"/>
          <w:b w:val="false"/>
          <w:i w:val="false"/>
          <w:color w:val="000000"/>
          <w:sz w:val="28"/>
        </w:rPr>
        <w:t xml:space="preserve">
      Новая к.: 5, 7, 8, 9, 10, 11, 12, 13, 14, 15, 16, 17, 18, 19, 20, 21, 22, 23, 24, 26, 27, 28, 28А, 29, 30, 31, 32, 33, 34, 35, 36, 37, 38, 39, 41, 43, 45, 47, 49, 51, 52, 53, 54, 56, 57, 58, 60, 61, 62, 63, 64, 65, 66, 72, 74, 76, 78, 80, 82, 84, 86, 88, 90; </w:t>
      </w:r>
      <w:r>
        <w:br/>
      </w:r>
      <w:r>
        <w:rPr>
          <w:rFonts w:ascii="Times New Roman"/>
          <w:b w:val="false"/>
          <w:i w:val="false"/>
          <w:color w:val="000000"/>
          <w:sz w:val="28"/>
        </w:rPr>
        <w:t xml:space="preserve">
      Володарский қысқа к.: 9, 10, 12, 14, 15, 16, 17, 21, 23, 24, 25, 28, 34, 45, 47; </w:t>
      </w:r>
      <w:r>
        <w:br/>
      </w:r>
      <w:r>
        <w:rPr>
          <w:rFonts w:ascii="Times New Roman"/>
          <w:b w:val="false"/>
          <w:i w:val="false"/>
          <w:color w:val="000000"/>
          <w:sz w:val="28"/>
        </w:rPr>
        <w:t xml:space="preserve">
      Жамбыл қысқа к.: 1, 3, 5; </w:t>
      </w:r>
      <w:r>
        <w:br/>
      </w:r>
      <w:r>
        <w:rPr>
          <w:rFonts w:ascii="Times New Roman"/>
          <w:b w:val="false"/>
          <w:i w:val="false"/>
          <w:color w:val="000000"/>
          <w:sz w:val="28"/>
        </w:rPr>
        <w:t xml:space="preserve">
      Аяған Шәжімбаев атындағы қысқа к.: 15, 24, 26, 28, 30, 33, 34; </w:t>
      </w:r>
      <w:r>
        <w:br/>
      </w:r>
      <w:r>
        <w:rPr>
          <w:rFonts w:ascii="Times New Roman"/>
          <w:b w:val="false"/>
          <w:i w:val="false"/>
          <w:color w:val="000000"/>
          <w:sz w:val="28"/>
        </w:rPr>
        <w:t xml:space="preserve">
      Чкалов қысқа к.: 3, 4, 5, 6, 7, 8, 10, 13; </w:t>
      </w:r>
      <w:r>
        <w:br/>
      </w:r>
      <w:r>
        <w:rPr>
          <w:rFonts w:ascii="Times New Roman"/>
          <w:b w:val="false"/>
          <w:i w:val="false"/>
          <w:color w:val="000000"/>
          <w:sz w:val="28"/>
        </w:rPr>
        <w:t xml:space="preserve">
      Сәкен Сейфулин к.: 51, 53, 55, 58, 60, 61, 63; </w:t>
      </w:r>
      <w:r>
        <w:br/>
      </w:r>
      <w:r>
        <w:rPr>
          <w:rFonts w:ascii="Times New Roman"/>
          <w:b w:val="false"/>
          <w:i w:val="false"/>
          <w:color w:val="000000"/>
          <w:sz w:val="28"/>
        </w:rPr>
        <w:t>
      Чкалов к.: 55, 57, 59, 61, 64, 65, 66, 68, 70, 76.</w:t>
      </w:r>
      <w:r>
        <w:br/>
      </w:r>
      <w:r>
        <w:rPr>
          <w:rFonts w:ascii="Times New Roman"/>
          <w:b w:val="false"/>
          <w:i w:val="false"/>
          <w:color w:val="000000"/>
          <w:sz w:val="28"/>
        </w:rPr>
        <w:t xml:space="preserve">
      № 768 сайлау учаскесі </w:t>
      </w:r>
      <w:r>
        <w:br/>
      </w:r>
      <w:r>
        <w:rPr>
          <w:rFonts w:ascii="Times New Roman"/>
          <w:b w:val="false"/>
          <w:i w:val="false"/>
          <w:color w:val="000000"/>
          <w:sz w:val="28"/>
        </w:rPr>
        <w:t xml:space="preserve">
      Орталығы - № 5 орта мектеп, Мир к., 195, тел. 51-85-03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Ғ. Мүсірепов к.: 5, 7, 9В, 9Б, 9А, 9, 11, 13А, 13;</w:t>
      </w:r>
      <w:r>
        <w:br/>
      </w:r>
      <w:r>
        <w:rPr>
          <w:rFonts w:ascii="Times New Roman"/>
          <w:b w:val="false"/>
          <w:i w:val="false"/>
          <w:color w:val="000000"/>
          <w:sz w:val="28"/>
        </w:rPr>
        <w:t>
      Жамбыл атындағы к.: 272, 274;</w:t>
      </w:r>
      <w:r>
        <w:br/>
      </w:r>
      <w:r>
        <w:rPr>
          <w:rFonts w:ascii="Times New Roman"/>
          <w:b w:val="false"/>
          <w:i w:val="false"/>
          <w:color w:val="000000"/>
          <w:sz w:val="28"/>
        </w:rPr>
        <w:t>
      М.Жұмабаев к.: 290, 331, 335, 337, 339;</w:t>
      </w:r>
      <w:r>
        <w:br/>
      </w:r>
      <w:r>
        <w:rPr>
          <w:rFonts w:ascii="Times New Roman"/>
          <w:b w:val="false"/>
          <w:i w:val="false"/>
          <w:color w:val="000000"/>
          <w:sz w:val="28"/>
        </w:rPr>
        <w:t>
      Ыбырай Алтынсарин атындағы к.: 339;</w:t>
      </w:r>
      <w:r>
        <w:br/>
      </w:r>
      <w:r>
        <w:rPr>
          <w:rFonts w:ascii="Times New Roman"/>
          <w:b w:val="false"/>
          <w:i w:val="false"/>
          <w:color w:val="000000"/>
          <w:sz w:val="28"/>
        </w:rPr>
        <w:t>
      Ишимская к.: 71, 73, 74, 75, 104, 106, 108;</w:t>
      </w:r>
      <w:r>
        <w:br/>
      </w:r>
      <w:r>
        <w:rPr>
          <w:rFonts w:ascii="Times New Roman"/>
          <w:b w:val="false"/>
          <w:i w:val="false"/>
          <w:color w:val="000000"/>
          <w:sz w:val="28"/>
        </w:rPr>
        <w:t>
      Мир к.: 187, 238, 240;</w:t>
      </w:r>
      <w:r>
        <w:br/>
      </w:r>
      <w:r>
        <w:rPr>
          <w:rFonts w:ascii="Times New Roman"/>
          <w:b w:val="false"/>
          <w:i w:val="false"/>
          <w:color w:val="000000"/>
          <w:sz w:val="28"/>
        </w:rPr>
        <w:t>
      Сәкен Сейфуллин қысқа к.: 10;</w:t>
      </w:r>
      <w:r>
        <w:br/>
      </w:r>
      <w:r>
        <w:rPr>
          <w:rFonts w:ascii="Times New Roman"/>
          <w:b w:val="false"/>
          <w:i w:val="false"/>
          <w:color w:val="000000"/>
          <w:sz w:val="28"/>
        </w:rPr>
        <w:t>
      Сәкен Сейфуллин к.: 33, 35, 37, 39, 41, 43, 44;</w:t>
      </w:r>
      <w:r>
        <w:br/>
      </w:r>
      <w:r>
        <w:rPr>
          <w:rFonts w:ascii="Times New Roman"/>
          <w:b w:val="false"/>
          <w:i w:val="false"/>
          <w:color w:val="000000"/>
          <w:sz w:val="28"/>
        </w:rPr>
        <w:t>
      2-ші Первомайская к.: 2, 4, 6, 8, 10, 12, 14, 16.</w:t>
      </w:r>
      <w:r>
        <w:br/>
      </w:r>
      <w:r>
        <w:rPr>
          <w:rFonts w:ascii="Times New Roman"/>
          <w:b w:val="false"/>
          <w:i w:val="false"/>
          <w:color w:val="000000"/>
          <w:sz w:val="28"/>
        </w:rPr>
        <w:t xml:space="preserve">
      № 769 сайлау учаскесі </w:t>
      </w:r>
      <w:r>
        <w:br/>
      </w:r>
      <w:r>
        <w:rPr>
          <w:rFonts w:ascii="Times New Roman"/>
          <w:b w:val="false"/>
          <w:i w:val="false"/>
          <w:color w:val="000000"/>
          <w:sz w:val="28"/>
        </w:rPr>
        <w:t xml:space="preserve">
      Орталығы – Облыстық қазақ зағиптар қоғамы басқармасы (келісім бойынша), Жамбыл атындағы к., 225, тел. 52-26-46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2-ші Индустриальная к.: 2; </w:t>
      </w:r>
      <w:r>
        <w:br/>
      </w:r>
      <w:r>
        <w:rPr>
          <w:rFonts w:ascii="Times New Roman"/>
          <w:b w:val="false"/>
          <w:i w:val="false"/>
          <w:color w:val="000000"/>
          <w:sz w:val="28"/>
        </w:rPr>
        <w:t xml:space="preserve">
      Базарбаев к.: 2, 2Б, 2В; </w:t>
      </w:r>
      <w:r>
        <w:br/>
      </w:r>
      <w:r>
        <w:rPr>
          <w:rFonts w:ascii="Times New Roman"/>
          <w:b w:val="false"/>
          <w:i w:val="false"/>
          <w:color w:val="000000"/>
          <w:sz w:val="28"/>
        </w:rPr>
        <w:t xml:space="preserve">
      Ғ. Мүсірепов к.: 12, 14/1, 34; </w:t>
      </w:r>
      <w:r>
        <w:br/>
      </w:r>
      <w:r>
        <w:rPr>
          <w:rFonts w:ascii="Times New Roman"/>
          <w:b w:val="false"/>
          <w:i w:val="false"/>
          <w:color w:val="000000"/>
          <w:sz w:val="28"/>
        </w:rPr>
        <w:t xml:space="preserve">
      Жамбыл атындағы к.: 276, 280, 284, 286, 288, 290; </w:t>
      </w:r>
      <w:r>
        <w:br/>
      </w:r>
      <w:r>
        <w:rPr>
          <w:rFonts w:ascii="Times New Roman"/>
          <w:b w:val="false"/>
          <w:i w:val="false"/>
          <w:color w:val="000000"/>
          <w:sz w:val="28"/>
        </w:rPr>
        <w:t xml:space="preserve">
      Қзыл-Тууская к.: 1; </w:t>
      </w:r>
      <w:r>
        <w:br/>
      </w:r>
      <w:r>
        <w:rPr>
          <w:rFonts w:ascii="Times New Roman"/>
          <w:b w:val="false"/>
          <w:i w:val="false"/>
          <w:color w:val="000000"/>
          <w:sz w:val="28"/>
        </w:rPr>
        <w:t xml:space="preserve">
      Новая к.: 71, 73, 75, 77, 79, 81; </w:t>
      </w:r>
      <w:r>
        <w:br/>
      </w:r>
      <w:r>
        <w:rPr>
          <w:rFonts w:ascii="Times New Roman"/>
          <w:b w:val="false"/>
          <w:i w:val="false"/>
          <w:color w:val="000000"/>
          <w:sz w:val="28"/>
        </w:rPr>
        <w:t xml:space="preserve">
      1-ші Индустриальный қысқа к.: 7, 9, 11; </w:t>
      </w:r>
      <w:r>
        <w:br/>
      </w:r>
      <w:r>
        <w:rPr>
          <w:rFonts w:ascii="Times New Roman"/>
          <w:b w:val="false"/>
          <w:i w:val="false"/>
          <w:color w:val="000000"/>
          <w:sz w:val="28"/>
        </w:rPr>
        <w:t>
      Строительная к.: 8.</w:t>
      </w:r>
      <w:r>
        <w:br/>
      </w:r>
      <w:r>
        <w:rPr>
          <w:rFonts w:ascii="Times New Roman"/>
          <w:b w:val="false"/>
          <w:i w:val="false"/>
          <w:color w:val="000000"/>
          <w:sz w:val="28"/>
        </w:rPr>
        <w:t xml:space="preserve">
      № 770 сайлау учаскесі </w:t>
      </w:r>
      <w:r>
        <w:br/>
      </w:r>
      <w:r>
        <w:rPr>
          <w:rFonts w:ascii="Times New Roman"/>
          <w:b w:val="false"/>
          <w:i w:val="false"/>
          <w:color w:val="000000"/>
          <w:sz w:val="28"/>
        </w:rPr>
        <w:t>
      Орталығы - "Аль - Фараби" мектеп-лицейі, Ярослав Гашек атындағы к.,14, тел. 51-93-78 Шекараларына мына үйлер енеді:</w:t>
      </w:r>
      <w:r>
        <w:br/>
      </w:r>
      <w:r>
        <w:rPr>
          <w:rFonts w:ascii="Times New Roman"/>
          <w:b w:val="false"/>
          <w:i w:val="false"/>
          <w:color w:val="000000"/>
          <w:sz w:val="28"/>
        </w:rPr>
        <w:t xml:space="preserve">
      Жамбыл атындағы к.: 292, 294, 296, 298А, 298; </w:t>
      </w:r>
      <w:r>
        <w:br/>
      </w:r>
      <w:r>
        <w:rPr>
          <w:rFonts w:ascii="Times New Roman"/>
          <w:b w:val="false"/>
          <w:i w:val="false"/>
          <w:color w:val="000000"/>
          <w:sz w:val="28"/>
        </w:rPr>
        <w:t xml:space="preserve">
      Новая к.: 83, 120, 122, 124; </w:t>
      </w:r>
      <w:r>
        <w:br/>
      </w:r>
      <w:r>
        <w:rPr>
          <w:rFonts w:ascii="Times New Roman"/>
          <w:b w:val="false"/>
          <w:i w:val="false"/>
          <w:color w:val="000000"/>
          <w:sz w:val="28"/>
        </w:rPr>
        <w:t>
      Ярослав Гашек атындағы к.: 16, 17, 17 А.</w:t>
      </w:r>
      <w:r>
        <w:br/>
      </w:r>
      <w:r>
        <w:rPr>
          <w:rFonts w:ascii="Times New Roman"/>
          <w:b w:val="false"/>
          <w:i w:val="false"/>
          <w:color w:val="000000"/>
          <w:sz w:val="28"/>
        </w:rPr>
        <w:t xml:space="preserve">
      № 771 сайлау учаскесі </w:t>
      </w:r>
      <w:r>
        <w:br/>
      </w:r>
      <w:r>
        <w:rPr>
          <w:rFonts w:ascii="Times New Roman"/>
          <w:b w:val="false"/>
          <w:i w:val="false"/>
          <w:color w:val="000000"/>
          <w:sz w:val="28"/>
        </w:rPr>
        <w:t xml:space="preserve">
      Орталығы - № 43 орта мектеп, Новая к., 116, тел. 42-55-98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Ғ. Мүсірепов к.: 14, 16А, 18, 18А, 20; </w:t>
      </w:r>
      <w:r>
        <w:br/>
      </w:r>
      <w:r>
        <w:rPr>
          <w:rFonts w:ascii="Times New Roman"/>
          <w:b w:val="false"/>
          <w:i w:val="false"/>
          <w:color w:val="000000"/>
          <w:sz w:val="28"/>
        </w:rPr>
        <w:t xml:space="preserve">
      Мир к.: 189, 191, 193, 197, 199, 201, 203; </w:t>
      </w:r>
      <w:r>
        <w:br/>
      </w:r>
      <w:r>
        <w:rPr>
          <w:rFonts w:ascii="Times New Roman"/>
          <w:b w:val="false"/>
          <w:i w:val="false"/>
          <w:color w:val="000000"/>
          <w:sz w:val="28"/>
        </w:rPr>
        <w:t xml:space="preserve">
      Новая к.: 108, 110, 112, 114; </w:t>
      </w:r>
      <w:r>
        <w:br/>
      </w:r>
      <w:r>
        <w:rPr>
          <w:rFonts w:ascii="Times New Roman"/>
          <w:b w:val="false"/>
          <w:i w:val="false"/>
          <w:color w:val="000000"/>
          <w:sz w:val="28"/>
        </w:rPr>
        <w:t>
      Строительная к.: 6.</w:t>
      </w:r>
      <w:r>
        <w:br/>
      </w:r>
      <w:r>
        <w:rPr>
          <w:rFonts w:ascii="Times New Roman"/>
          <w:b w:val="false"/>
          <w:i w:val="false"/>
          <w:color w:val="000000"/>
          <w:sz w:val="28"/>
        </w:rPr>
        <w:t xml:space="preserve">
      № 772 сайлау учаскесі </w:t>
      </w:r>
      <w:r>
        <w:br/>
      </w:r>
      <w:r>
        <w:rPr>
          <w:rFonts w:ascii="Times New Roman"/>
          <w:b w:val="false"/>
          <w:i w:val="false"/>
          <w:color w:val="000000"/>
          <w:sz w:val="28"/>
        </w:rPr>
        <w:t xml:space="preserve">
      Орталығы – Петропавл кұрылыс-экономикалық колледжі (келісім бойынша), Мир к., 262, тел. 51-34-63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Айыртау к.: 10; </w:t>
      </w:r>
      <w:r>
        <w:br/>
      </w:r>
      <w:r>
        <w:rPr>
          <w:rFonts w:ascii="Times New Roman"/>
          <w:b w:val="false"/>
          <w:i w:val="false"/>
          <w:color w:val="000000"/>
          <w:sz w:val="28"/>
        </w:rPr>
        <w:t xml:space="preserve">
      Мир к.: 205, 209, 211, 213, 254, 258; </w:t>
      </w:r>
      <w:r>
        <w:br/>
      </w:r>
      <w:r>
        <w:rPr>
          <w:rFonts w:ascii="Times New Roman"/>
          <w:b w:val="false"/>
          <w:i w:val="false"/>
          <w:color w:val="000000"/>
          <w:sz w:val="28"/>
        </w:rPr>
        <w:t xml:space="preserve">
      Ш. Уәлиханов ат. к.: 11; </w:t>
      </w:r>
      <w:r>
        <w:br/>
      </w:r>
      <w:r>
        <w:rPr>
          <w:rFonts w:ascii="Times New Roman"/>
          <w:b w:val="false"/>
          <w:i w:val="false"/>
          <w:color w:val="000000"/>
          <w:sz w:val="28"/>
        </w:rPr>
        <w:t>
      Ярослав Гашек атындағы к.: 9, 11, 11А, 13.</w:t>
      </w:r>
      <w:r>
        <w:br/>
      </w:r>
      <w:r>
        <w:rPr>
          <w:rFonts w:ascii="Times New Roman"/>
          <w:b w:val="false"/>
          <w:i w:val="false"/>
          <w:color w:val="000000"/>
          <w:sz w:val="28"/>
        </w:rPr>
        <w:t>
      № 773 сайлау учаскесі</w:t>
      </w:r>
      <w:r>
        <w:br/>
      </w:r>
      <w:r>
        <w:rPr>
          <w:rFonts w:ascii="Times New Roman"/>
          <w:b w:val="false"/>
          <w:i w:val="false"/>
          <w:color w:val="000000"/>
          <w:sz w:val="28"/>
        </w:rPr>
        <w:t>
      Орталығы - Ұлттық спорт түрлерінен БЖСМ (келісім бойынша), Мир к., 252, тел. 51-93-02</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Айыртау к.: 13, 17;</w:t>
      </w:r>
      <w:r>
        <w:br/>
      </w:r>
      <w:r>
        <w:rPr>
          <w:rFonts w:ascii="Times New Roman"/>
          <w:b w:val="false"/>
          <w:i w:val="false"/>
          <w:color w:val="000000"/>
          <w:sz w:val="28"/>
        </w:rPr>
        <w:t xml:space="preserve">
      Ғ. Мүсірепов к.: 6, 8А, 10; </w:t>
      </w:r>
      <w:r>
        <w:br/>
      </w:r>
      <w:r>
        <w:rPr>
          <w:rFonts w:ascii="Times New Roman"/>
          <w:b w:val="false"/>
          <w:i w:val="false"/>
          <w:color w:val="000000"/>
          <w:sz w:val="28"/>
        </w:rPr>
        <w:t xml:space="preserve">
      Мир к.: 244, 246, 248, 250А, 250Б; </w:t>
      </w:r>
      <w:r>
        <w:br/>
      </w:r>
      <w:r>
        <w:rPr>
          <w:rFonts w:ascii="Times New Roman"/>
          <w:b w:val="false"/>
          <w:i w:val="false"/>
          <w:color w:val="000000"/>
          <w:sz w:val="28"/>
        </w:rPr>
        <w:t>
      Ш. Уәлиханов атындағы к.: 2, 3, 4, 5, 6, 7, 8, 9, 10.</w:t>
      </w:r>
      <w:r>
        <w:br/>
      </w:r>
      <w:r>
        <w:rPr>
          <w:rFonts w:ascii="Times New Roman"/>
          <w:b w:val="false"/>
          <w:i w:val="false"/>
          <w:color w:val="000000"/>
          <w:sz w:val="28"/>
        </w:rPr>
        <w:t xml:space="preserve">
      № 774 сайлау учаскесі </w:t>
      </w:r>
      <w:r>
        <w:br/>
      </w:r>
      <w:r>
        <w:rPr>
          <w:rFonts w:ascii="Times New Roman"/>
          <w:b w:val="false"/>
          <w:i w:val="false"/>
          <w:color w:val="000000"/>
          <w:sz w:val="28"/>
        </w:rPr>
        <w:t>
      Орталығы - Қазақ - Түрік лицейі (келісім бойынша), Шоқан Уәлиханов атындағы к., 18, тел. 51-72-30</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Айыртау к.: 1, 3, 4, 6, 8; </w:t>
      </w:r>
      <w:r>
        <w:br/>
      </w:r>
      <w:r>
        <w:rPr>
          <w:rFonts w:ascii="Times New Roman"/>
          <w:b w:val="false"/>
          <w:i w:val="false"/>
          <w:color w:val="000000"/>
          <w:sz w:val="28"/>
        </w:rPr>
        <w:t xml:space="preserve">
      Ғ. Мүсірепов к.: 2, 4, 4А; </w:t>
      </w:r>
      <w:r>
        <w:br/>
      </w:r>
      <w:r>
        <w:rPr>
          <w:rFonts w:ascii="Times New Roman"/>
          <w:b w:val="false"/>
          <w:i w:val="false"/>
          <w:color w:val="000000"/>
          <w:sz w:val="28"/>
        </w:rPr>
        <w:t>
      Рижская к.: 104, 106, 121, 123, 125, 133, 135, 137, 139, 143, 145;</w:t>
      </w:r>
      <w:r>
        <w:br/>
      </w:r>
      <w:r>
        <w:rPr>
          <w:rFonts w:ascii="Times New Roman"/>
          <w:b w:val="false"/>
          <w:i w:val="false"/>
          <w:color w:val="000000"/>
          <w:sz w:val="28"/>
        </w:rPr>
        <w:t xml:space="preserve">
      Шоқан Уәлиханов атындағы к.: 12, 14, 16, 20, 22, 24; </w:t>
      </w:r>
      <w:r>
        <w:br/>
      </w:r>
      <w:r>
        <w:rPr>
          <w:rFonts w:ascii="Times New Roman"/>
          <w:b w:val="false"/>
          <w:i w:val="false"/>
          <w:color w:val="000000"/>
          <w:sz w:val="28"/>
        </w:rPr>
        <w:t>
      Ярослав Гашек атындағы к.: 1, 3А, 3, 5.</w:t>
      </w:r>
      <w:r>
        <w:br/>
      </w:r>
      <w:r>
        <w:rPr>
          <w:rFonts w:ascii="Times New Roman"/>
          <w:b w:val="false"/>
          <w:i w:val="false"/>
          <w:color w:val="000000"/>
          <w:sz w:val="28"/>
        </w:rPr>
        <w:t xml:space="preserve">
      № 775 сайлау учаскесі </w:t>
      </w:r>
      <w:r>
        <w:br/>
      </w:r>
      <w:r>
        <w:rPr>
          <w:rFonts w:ascii="Times New Roman"/>
          <w:b w:val="false"/>
          <w:i w:val="false"/>
          <w:color w:val="000000"/>
          <w:sz w:val="28"/>
        </w:rPr>
        <w:t>
      Орталығы - Спортта дарынды балаларға арналған мектеп-интернат (келісім бойынша), Ярослав Гашек атындағы к., 4, тел. 51-30-54</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2-ші Новаторная к.: 1, 3, 8, 9, 10, 11, 12, 13, 14;</w:t>
      </w:r>
      <w:r>
        <w:br/>
      </w:r>
      <w:r>
        <w:rPr>
          <w:rFonts w:ascii="Times New Roman"/>
          <w:b w:val="false"/>
          <w:i w:val="false"/>
          <w:color w:val="000000"/>
          <w:sz w:val="28"/>
        </w:rPr>
        <w:t>
      Кармелюк к.: 2, 4, 6, 8, 10;</w:t>
      </w:r>
      <w:r>
        <w:br/>
      </w:r>
      <w:r>
        <w:rPr>
          <w:rFonts w:ascii="Times New Roman"/>
          <w:b w:val="false"/>
          <w:i w:val="false"/>
          <w:color w:val="000000"/>
          <w:sz w:val="28"/>
        </w:rPr>
        <w:t>
      Кирпичная к.: 2, 4, 6, 8, 10, 12, 14, 16, 18;</w:t>
      </w:r>
      <w:r>
        <w:br/>
      </w:r>
      <w:r>
        <w:rPr>
          <w:rFonts w:ascii="Times New Roman"/>
          <w:b w:val="false"/>
          <w:i w:val="false"/>
          <w:color w:val="000000"/>
          <w:sz w:val="28"/>
        </w:rPr>
        <w:t>
      Набережная к.: 1, 3, 4, 5, 8, 9, 10, 13;</w:t>
      </w:r>
      <w:r>
        <w:br/>
      </w:r>
      <w:r>
        <w:rPr>
          <w:rFonts w:ascii="Times New Roman"/>
          <w:b w:val="false"/>
          <w:i w:val="false"/>
          <w:color w:val="000000"/>
          <w:sz w:val="28"/>
        </w:rPr>
        <w:t>
      Новаторная к.: 1, 2, 3, 4, 6, 7, 8, 9, 11, 12, 14;</w:t>
      </w:r>
      <w:r>
        <w:br/>
      </w:r>
      <w:r>
        <w:rPr>
          <w:rFonts w:ascii="Times New Roman"/>
          <w:b w:val="false"/>
          <w:i w:val="false"/>
          <w:color w:val="000000"/>
          <w:sz w:val="28"/>
        </w:rPr>
        <w:t>
      Рижская к.: 108, 110, 112;</w:t>
      </w:r>
      <w:r>
        <w:br/>
      </w:r>
      <w:r>
        <w:rPr>
          <w:rFonts w:ascii="Times New Roman"/>
          <w:b w:val="false"/>
          <w:i w:val="false"/>
          <w:color w:val="000000"/>
          <w:sz w:val="28"/>
        </w:rPr>
        <w:t>
      Ш. Уәлиханов ат. к.: 27, 27А, 28, 30, 32, 34, 36;</w:t>
      </w:r>
      <w:r>
        <w:br/>
      </w:r>
      <w:r>
        <w:rPr>
          <w:rFonts w:ascii="Times New Roman"/>
          <w:b w:val="false"/>
          <w:i w:val="false"/>
          <w:color w:val="000000"/>
          <w:sz w:val="28"/>
        </w:rPr>
        <w:t>
      И.П. Шухов к.: 1, 3, 5А, 7, 9, 11, 13, 15, 17;</w:t>
      </w:r>
      <w:r>
        <w:br/>
      </w:r>
      <w:r>
        <w:rPr>
          <w:rFonts w:ascii="Times New Roman"/>
          <w:b w:val="false"/>
          <w:i w:val="false"/>
          <w:color w:val="000000"/>
          <w:sz w:val="28"/>
        </w:rPr>
        <w:t>
      Ярослав Гашек атындағы к.: 2А, 2Б, 4.</w:t>
      </w:r>
      <w:r>
        <w:br/>
      </w:r>
      <w:r>
        <w:rPr>
          <w:rFonts w:ascii="Times New Roman"/>
          <w:b w:val="false"/>
          <w:i w:val="false"/>
          <w:color w:val="000000"/>
          <w:sz w:val="28"/>
        </w:rPr>
        <w:t>
      № 776 сайлау учаскесі</w:t>
      </w:r>
      <w:r>
        <w:br/>
      </w:r>
      <w:r>
        <w:rPr>
          <w:rFonts w:ascii="Times New Roman"/>
          <w:b w:val="false"/>
          <w:i w:val="false"/>
          <w:color w:val="000000"/>
          <w:sz w:val="28"/>
        </w:rPr>
        <w:t>
      Орталығы – Петропавл құрылыс-экономикалық колледжі (келісім бойынша), Мир к., 262, тел. 51-34-65</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Мир к.: 217, 219, 221, 223, 260, 262, 264, 266, 268, 270;</w:t>
      </w:r>
      <w:r>
        <w:br/>
      </w:r>
      <w:r>
        <w:rPr>
          <w:rFonts w:ascii="Times New Roman"/>
          <w:b w:val="false"/>
          <w:i w:val="false"/>
          <w:color w:val="000000"/>
          <w:sz w:val="28"/>
        </w:rPr>
        <w:t>
      Ш. Уәлиханов ат. к.: 15, 17, 19;</w:t>
      </w:r>
      <w:r>
        <w:br/>
      </w:r>
      <w:r>
        <w:rPr>
          <w:rFonts w:ascii="Times New Roman"/>
          <w:b w:val="false"/>
          <w:i w:val="false"/>
          <w:color w:val="000000"/>
          <w:sz w:val="28"/>
        </w:rPr>
        <w:t>
      Ярослав Гашек атындағы к.: 4А, 4.</w:t>
      </w:r>
      <w:r>
        <w:br/>
      </w:r>
      <w:r>
        <w:rPr>
          <w:rFonts w:ascii="Times New Roman"/>
          <w:b w:val="false"/>
          <w:i w:val="false"/>
          <w:color w:val="000000"/>
          <w:sz w:val="28"/>
        </w:rPr>
        <w:t xml:space="preserve">
      № 777 сайлау учаскесі </w:t>
      </w:r>
      <w:r>
        <w:br/>
      </w:r>
      <w:r>
        <w:rPr>
          <w:rFonts w:ascii="Times New Roman"/>
          <w:b w:val="false"/>
          <w:i w:val="false"/>
          <w:color w:val="000000"/>
          <w:sz w:val="28"/>
        </w:rPr>
        <w:t>
      Орталығы - № 23 орта мектеп, Мир к., 272, тел. 31-65-12</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Набережная к.: 25; </w:t>
      </w:r>
      <w:r>
        <w:br/>
      </w:r>
      <w:r>
        <w:rPr>
          <w:rFonts w:ascii="Times New Roman"/>
          <w:b w:val="false"/>
          <w:i w:val="false"/>
          <w:color w:val="000000"/>
          <w:sz w:val="28"/>
        </w:rPr>
        <w:t xml:space="preserve">
      Хименко к.: 1, 3, 6, 8; </w:t>
      </w:r>
      <w:r>
        <w:br/>
      </w:r>
      <w:r>
        <w:rPr>
          <w:rFonts w:ascii="Times New Roman"/>
          <w:b w:val="false"/>
          <w:i w:val="false"/>
          <w:color w:val="000000"/>
          <w:sz w:val="28"/>
        </w:rPr>
        <w:t>
      И.П. Шухов к.: 4, 6, 8, 10, 12.</w:t>
      </w:r>
      <w:r>
        <w:br/>
      </w:r>
      <w:r>
        <w:rPr>
          <w:rFonts w:ascii="Times New Roman"/>
          <w:b w:val="false"/>
          <w:i w:val="false"/>
          <w:color w:val="000000"/>
          <w:sz w:val="28"/>
        </w:rPr>
        <w:t xml:space="preserve">
      № 778 сайлау учаскесі </w:t>
      </w:r>
      <w:r>
        <w:br/>
      </w:r>
      <w:r>
        <w:rPr>
          <w:rFonts w:ascii="Times New Roman"/>
          <w:b w:val="false"/>
          <w:i w:val="false"/>
          <w:color w:val="000000"/>
          <w:sz w:val="28"/>
        </w:rPr>
        <w:t xml:space="preserve">
      Орталығы - № 23 орта мектеп, Мир к., 272, тел. 31-65-12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Набережная к.: 15, 19, 20, 22; </w:t>
      </w:r>
      <w:r>
        <w:br/>
      </w:r>
      <w:r>
        <w:rPr>
          <w:rFonts w:ascii="Times New Roman"/>
          <w:b w:val="false"/>
          <w:i w:val="false"/>
          <w:color w:val="000000"/>
          <w:sz w:val="28"/>
        </w:rPr>
        <w:t xml:space="preserve">
      Хименко к.: 5, 7, 9; </w:t>
      </w:r>
      <w:r>
        <w:br/>
      </w:r>
      <w:r>
        <w:rPr>
          <w:rFonts w:ascii="Times New Roman"/>
          <w:b w:val="false"/>
          <w:i w:val="false"/>
          <w:color w:val="000000"/>
          <w:sz w:val="28"/>
        </w:rPr>
        <w:t xml:space="preserve">
      Ш. Уәлиханов ат. к.: 38, 44, 46, 46А, 48, 48А; </w:t>
      </w:r>
      <w:r>
        <w:br/>
      </w:r>
      <w:r>
        <w:rPr>
          <w:rFonts w:ascii="Times New Roman"/>
          <w:b w:val="false"/>
          <w:i w:val="false"/>
          <w:color w:val="000000"/>
          <w:sz w:val="28"/>
        </w:rPr>
        <w:t>
      И.П. Шухов к.: 2, 2А, 2Б, 14, 16;</w:t>
      </w:r>
      <w:r>
        <w:br/>
      </w:r>
      <w:r>
        <w:rPr>
          <w:rFonts w:ascii="Times New Roman"/>
          <w:b w:val="false"/>
          <w:i w:val="false"/>
          <w:color w:val="000000"/>
          <w:sz w:val="28"/>
        </w:rPr>
        <w:t>
      Кирпичная к.: 22.</w:t>
      </w:r>
      <w:r>
        <w:br/>
      </w:r>
      <w:r>
        <w:rPr>
          <w:rFonts w:ascii="Times New Roman"/>
          <w:b w:val="false"/>
          <w:i w:val="false"/>
          <w:color w:val="000000"/>
          <w:sz w:val="28"/>
        </w:rPr>
        <w:t xml:space="preserve">
      № 779 сайлау учаскесі </w:t>
      </w:r>
      <w:r>
        <w:br/>
      </w:r>
      <w:r>
        <w:rPr>
          <w:rFonts w:ascii="Times New Roman"/>
          <w:b w:val="false"/>
          <w:i w:val="false"/>
          <w:color w:val="000000"/>
          <w:sz w:val="28"/>
        </w:rPr>
        <w:t xml:space="preserve">
      Орталығы - № 4 орта мектеп, Мир к., 274, тел. 50-06-37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Мир к.: 278, 280, 282, 284, 284А, 286, 288, 288А, 292, 294; </w:t>
      </w:r>
      <w:r>
        <w:br/>
      </w:r>
      <w:r>
        <w:rPr>
          <w:rFonts w:ascii="Times New Roman"/>
          <w:b w:val="false"/>
          <w:i w:val="false"/>
          <w:color w:val="000000"/>
          <w:sz w:val="28"/>
        </w:rPr>
        <w:t xml:space="preserve">
      Хименко к.: 20; </w:t>
      </w:r>
      <w:r>
        <w:br/>
      </w:r>
      <w:r>
        <w:rPr>
          <w:rFonts w:ascii="Times New Roman"/>
          <w:b w:val="false"/>
          <w:i w:val="false"/>
          <w:color w:val="000000"/>
          <w:sz w:val="28"/>
        </w:rPr>
        <w:t xml:space="preserve">
      Ш. Уалиханов ат. к.: 21, 23, 25. </w:t>
      </w:r>
      <w:r>
        <w:br/>
      </w:r>
      <w:r>
        <w:rPr>
          <w:rFonts w:ascii="Times New Roman"/>
          <w:b w:val="false"/>
          <w:i w:val="false"/>
          <w:color w:val="000000"/>
          <w:sz w:val="28"/>
        </w:rPr>
        <w:t xml:space="preserve">
      № 780 сайлау учаскесі </w:t>
      </w:r>
      <w:r>
        <w:br/>
      </w:r>
      <w:r>
        <w:rPr>
          <w:rFonts w:ascii="Times New Roman"/>
          <w:b w:val="false"/>
          <w:i w:val="false"/>
          <w:color w:val="000000"/>
          <w:sz w:val="28"/>
        </w:rPr>
        <w:t xml:space="preserve">
      Орталығы - № 9 орта мектеп, Победа к., 5, тел. 32-79-85 </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четырежды Герой Советского Союза Жуков Георгий Константинович атындағы к.: 1, 3, 5, 5А, 5В, 7; </w:t>
      </w:r>
      <w:r>
        <w:br/>
      </w:r>
      <w:r>
        <w:rPr>
          <w:rFonts w:ascii="Times New Roman"/>
          <w:b w:val="false"/>
          <w:i w:val="false"/>
          <w:color w:val="000000"/>
          <w:sz w:val="28"/>
        </w:rPr>
        <w:t xml:space="preserve">
      Победа к.: 3, 3А, 4, 6, 8, 8А; </w:t>
      </w:r>
      <w:r>
        <w:br/>
      </w:r>
      <w:r>
        <w:rPr>
          <w:rFonts w:ascii="Times New Roman"/>
          <w:b w:val="false"/>
          <w:i w:val="false"/>
          <w:color w:val="000000"/>
          <w:sz w:val="28"/>
        </w:rPr>
        <w:t>
      Хименко атындағы к.: 2.</w:t>
      </w:r>
      <w:r>
        <w:br/>
      </w:r>
      <w:r>
        <w:rPr>
          <w:rFonts w:ascii="Times New Roman"/>
          <w:b w:val="false"/>
          <w:i w:val="false"/>
          <w:color w:val="000000"/>
          <w:sz w:val="28"/>
        </w:rPr>
        <w:t xml:space="preserve">
      № 781 сайлау учаскесі </w:t>
      </w:r>
      <w:r>
        <w:br/>
      </w:r>
      <w:r>
        <w:rPr>
          <w:rFonts w:ascii="Times New Roman"/>
          <w:b w:val="false"/>
          <w:i w:val="false"/>
          <w:color w:val="000000"/>
          <w:sz w:val="28"/>
        </w:rPr>
        <w:t>
      Орталығы - № 9 орта мектеп, Победа к., 5, тел. 32-79-85</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xml:space="preserve">
      четырежды Герой Советского Союза Жуков Георгий Константинович атындағы к.: 9, 11, 13; </w:t>
      </w:r>
      <w:r>
        <w:br/>
      </w:r>
      <w:r>
        <w:rPr>
          <w:rFonts w:ascii="Times New Roman"/>
          <w:b w:val="false"/>
          <w:i w:val="false"/>
          <w:color w:val="000000"/>
          <w:sz w:val="28"/>
        </w:rPr>
        <w:t xml:space="preserve">
      Победа к.: 7, 14; </w:t>
      </w:r>
      <w:r>
        <w:br/>
      </w:r>
      <w:r>
        <w:rPr>
          <w:rFonts w:ascii="Times New Roman"/>
          <w:b w:val="false"/>
          <w:i w:val="false"/>
          <w:color w:val="000000"/>
          <w:sz w:val="28"/>
        </w:rPr>
        <w:t>
      Хименко к.: 10, 10А, 12, 14, 14/1, 14/2, 14/3.</w:t>
      </w:r>
      <w:r>
        <w:br/>
      </w:r>
      <w:r>
        <w:rPr>
          <w:rFonts w:ascii="Times New Roman"/>
          <w:b w:val="false"/>
          <w:i w:val="false"/>
          <w:color w:val="000000"/>
          <w:sz w:val="28"/>
        </w:rPr>
        <w:t xml:space="preserve">
      № 782 сайлау учаскесі </w:t>
      </w:r>
      <w:r>
        <w:br/>
      </w:r>
      <w:r>
        <w:rPr>
          <w:rFonts w:ascii="Times New Roman"/>
          <w:b w:val="false"/>
          <w:i w:val="false"/>
          <w:color w:val="000000"/>
          <w:sz w:val="28"/>
        </w:rPr>
        <w:t xml:space="preserve">
      Орталығы - "Денсаулық" ЖМЕМ, И.П. Шухов к., 34, тел. 51-19-41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1-ші Линия к.: 1, 3, 5; </w:t>
      </w:r>
      <w:r>
        <w:br/>
      </w:r>
      <w:r>
        <w:rPr>
          <w:rFonts w:ascii="Times New Roman"/>
          <w:b w:val="false"/>
          <w:i w:val="false"/>
          <w:color w:val="000000"/>
          <w:sz w:val="28"/>
        </w:rPr>
        <w:t xml:space="preserve">
      2-ші Линия к.: 18, 25; </w:t>
      </w:r>
      <w:r>
        <w:br/>
      </w:r>
      <w:r>
        <w:rPr>
          <w:rFonts w:ascii="Times New Roman"/>
          <w:b w:val="false"/>
          <w:i w:val="false"/>
          <w:color w:val="000000"/>
          <w:sz w:val="28"/>
        </w:rPr>
        <w:t xml:space="preserve">
      3-ші Линия к.: 7, 8, 9, 10, 11, 12; </w:t>
      </w:r>
      <w:r>
        <w:br/>
      </w:r>
      <w:r>
        <w:rPr>
          <w:rFonts w:ascii="Times New Roman"/>
          <w:b w:val="false"/>
          <w:i w:val="false"/>
          <w:color w:val="000000"/>
          <w:sz w:val="28"/>
        </w:rPr>
        <w:t xml:space="preserve">
      4-ші Линия к.: 25; </w:t>
      </w:r>
      <w:r>
        <w:br/>
      </w:r>
      <w:r>
        <w:rPr>
          <w:rFonts w:ascii="Times New Roman"/>
          <w:b w:val="false"/>
          <w:i w:val="false"/>
          <w:color w:val="000000"/>
          <w:sz w:val="28"/>
        </w:rPr>
        <w:t xml:space="preserve">
      Жамбыл атындағы к.: 302; </w:t>
      </w:r>
      <w:r>
        <w:br/>
      </w:r>
      <w:r>
        <w:rPr>
          <w:rFonts w:ascii="Times New Roman"/>
          <w:b w:val="false"/>
          <w:i w:val="false"/>
          <w:color w:val="000000"/>
          <w:sz w:val="28"/>
        </w:rPr>
        <w:t>
      Ніл Болатбаев к.: 28;</w:t>
      </w:r>
      <w:r>
        <w:br/>
      </w:r>
      <w:r>
        <w:rPr>
          <w:rFonts w:ascii="Times New Roman"/>
          <w:b w:val="false"/>
          <w:i w:val="false"/>
          <w:color w:val="000000"/>
          <w:sz w:val="28"/>
        </w:rPr>
        <w:t xml:space="preserve">
      Мир к.: 225, 229, 327, 327Б, 327А, 351; </w:t>
      </w:r>
      <w:r>
        <w:br/>
      </w:r>
      <w:r>
        <w:rPr>
          <w:rFonts w:ascii="Times New Roman"/>
          <w:b w:val="false"/>
          <w:i w:val="false"/>
          <w:color w:val="000000"/>
          <w:sz w:val="28"/>
        </w:rPr>
        <w:t>
      И.П. Шухов к.: 30, 32, 32А, 34, 34А.</w:t>
      </w:r>
      <w:r>
        <w:br/>
      </w:r>
      <w:r>
        <w:rPr>
          <w:rFonts w:ascii="Times New Roman"/>
          <w:b w:val="false"/>
          <w:i w:val="false"/>
          <w:color w:val="000000"/>
          <w:sz w:val="28"/>
        </w:rPr>
        <w:t xml:space="preserve">
      № 783 сайлау учаскесі </w:t>
      </w:r>
      <w:r>
        <w:br/>
      </w:r>
      <w:r>
        <w:rPr>
          <w:rFonts w:ascii="Times New Roman"/>
          <w:b w:val="false"/>
          <w:i w:val="false"/>
          <w:color w:val="000000"/>
          <w:sz w:val="28"/>
        </w:rPr>
        <w:t>
      Орталығы - Медицина колледжі (келісім бойынша), Иван Шухов атындағы к., 42, тел. 42-75-15</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четырежды Герой Советского Союза Жуков Георгий Константинович атындағы к.: 21, 21Б, 21А, 23, 23 А;</w:t>
      </w:r>
      <w:r>
        <w:br/>
      </w:r>
      <w:r>
        <w:rPr>
          <w:rFonts w:ascii="Times New Roman"/>
          <w:b w:val="false"/>
          <w:i w:val="false"/>
          <w:color w:val="000000"/>
          <w:sz w:val="28"/>
        </w:rPr>
        <w:t>
      Мир к.: 290, 339, 339А, 341, 349.</w:t>
      </w:r>
      <w:r>
        <w:br/>
      </w:r>
      <w:r>
        <w:rPr>
          <w:rFonts w:ascii="Times New Roman"/>
          <w:b w:val="false"/>
          <w:i w:val="false"/>
          <w:color w:val="000000"/>
          <w:sz w:val="28"/>
        </w:rPr>
        <w:t xml:space="preserve">
      № 784 сайлау учаскесі </w:t>
      </w:r>
      <w:r>
        <w:br/>
      </w:r>
      <w:r>
        <w:rPr>
          <w:rFonts w:ascii="Times New Roman"/>
          <w:b w:val="false"/>
          <w:i w:val="false"/>
          <w:color w:val="000000"/>
          <w:sz w:val="28"/>
        </w:rPr>
        <w:t xml:space="preserve">
      Орталығы - Медицина колледжі (келісім бойынша), И.П. Шухов к., 42, тел. 32-06-77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Ніл Болатбаев атындағы к.: 2, 2А, 24, 26, 30, 32, 36; </w:t>
      </w:r>
      <w:r>
        <w:br/>
      </w:r>
      <w:r>
        <w:rPr>
          <w:rFonts w:ascii="Times New Roman"/>
          <w:b w:val="false"/>
          <w:i w:val="false"/>
          <w:color w:val="000000"/>
          <w:sz w:val="28"/>
        </w:rPr>
        <w:t>
      И.П. Шухов к.: 36, 38, 42.</w:t>
      </w:r>
      <w:r>
        <w:br/>
      </w:r>
      <w:r>
        <w:rPr>
          <w:rFonts w:ascii="Times New Roman"/>
          <w:b w:val="false"/>
          <w:i w:val="false"/>
          <w:color w:val="000000"/>
          <w:sz w:val="28"/>
        </w:rPr>
        <w:t xml:space="preserve">
      № 785 сайлау учаскесі </w:t>
      </w:r>
      <w:r>
        <w:br/>
      </w:r>
      <w:r>
        <w:rPr>
          <w:rFonts w:ascii="Times New Roman"/>
          <w:b w:val="false"/>
          <w:i w:val="false"/>
          <w:color w:val="000000"/>
          <w:sz w:val="28"/>
        </w:rPr>
        <w:t xml:space="preserve">
      Орталығы – Дусухамбетов А. атындағы облыстық дарынды балаларға мамандандырылған гимназия-интернаты (келісім бойынша), Семашко атындағы к., 2, тел. 32-29-58 </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1-ші Кирпичная к.: 1, 2, 4, 5, 6, 7, 8, 9, 10, 12, 13, 14, 15, 17, 19, 20, 22, 23, 24, 25, 26, 27, 28, 29, 30, 31; </w:t>
      </w:r>
      <w:r>
        <w:br/>
      </w:r>
      <w:r>
        <w:rPr>
          <w:rFonts w:ascii="Times New Roman"/>
          <w:b w:val="false"/>
          <w:i w:val="false"/>
          <w:color w:val="000000"/>
          <w:sz w:val="28"/>
        </w:rPr>
        <w:t xml:space="preserve">
      1-ші Линия к.: 1, 2, 3, 4, 5, 6, 7, 11, 12, 13, 14, 18, 20; </w:t>
      </w:r>
      <w:r>
        <w:br/>
      </w:r>
      <w:r>
        <w:rPr>
          <w:rFonts w:ascii="Times New Roman"/>
          <w:b w:val="false"/>
          <w:i w:val="false"/>
          <w:color w:val="000000"/>
          <w:sz w:val="28"/>
        </w:rPr>
        <w:t xml:space="preserve">
      2-ші Кирпичная к.: 1, 2, 3, 4, 5, 6, 8, 9; </w:t>
      </w:r>
      <w:r>
        <w:br/>
      </w:r>
      <w:r>
        <w:rPr>
          <w:rFonts w:ascii="Times New Roman"/>
          <w:b w:val="false"/>
          <w:i w:val="false"/>
          <w:color w:val="000000"/>
          <w:sz w:val="28"/>
        </w:rPr>
        <w:t xml:space="preserve">
      2-ші Линия к.: 1, 2, 3, 4, 5, 8, 9, 10, 11, 12, 13, 14, 15, 16; </w:t>
      </w:r>
      <w:r>
        <w:br/>
      </w:r>
      <w:r>
        <w:rPr>
          <w:rFonts w:ascii="Times New Roman"/>
          <w:b w:val="false"/>
          <w:i w:val="false"/>
          <w:color w:val="000000"/>
          <w:sz w:val="28"/>
        </w:rPr>
        <w:t xml:space="preserve">
      3-ші Кирпичная к.: 1, 2, 3, 4, 5, 6, 8, 9, 10, 12, 13, 14, 15, 16, 17, 18, 19, 20, 21, 22, 23, 25, 27, 29, 30, 31, 32, 34, 35, 36, 37, 38, 39, 40, 41, 42, 43, 44, 45, 46, 47, 49, 52, 54, 60, 64, 66; </w:t>
      </w:r>
      <w:r>
        <w:br/>
      </w:r>
      <w:r>
        <w:rPr>
          <w:rFonts w:ascii="Times New Roman"/>
          <w:b w:val="false"/>
          <w:i w:val="false"/>
          <w:color w:val="000000"/>
          <w:sz w:val="28"/>
        </w:rPr>
        <w:t xml:space="preserve">
      3-ші Линия к.: 1, 2, 4, 6, 8, 10, 12, 14, 16; </w:t>
      </w:r>
      <w:r>
        <w:br/>
      </w:r>
      <w:r>
        <w:rPr>
          <w:rFonts w:ascii="Times New Roman"/>
          <w:b w:val="false"/>
          <w:i w:val="false"/>
          <w:color w:val="000000"/>
          <w:sz w:val="28"/>
        </w:rPr>
        <w:t xml:space="preserve">
      3-ші Кирпичный қысқа к.: 2, 3, 4, 6, 8, 10, 12, 14, 16, 16А, 17, 18; </w:t>
      </w:r>
      <w:r>
        <w:br/>
      </w:r>
      <w:r>
        <w:rPr>
          <w:rFonts w:ascii="Times New Roman"/>
          <w:b w:val="false"/>
          <w:i w:val="false"/>
          <w:color w:val="000000"/>
          <w:sz w:val="28"/>
        </w:rPr>
        <w:t xml:space="preserve">
      4-ші Кирпичная к.: 1, 2, 3, 4, 6, 8, 9, 10, 12, 14, 15, 16, 17, 21, 23, 24, 24А, 25, 27, 29, 30, 31, 35, 37, 39; </w:t>
      </w:r>
      <w:r>
        <w:br/>
      </w:r>
      <w:r>
        <w:rPr>
          <w:rFonts w:ascii="Times New Roman"/>
          <w:b w:val="false"/>
          <w:i w:val="false"/>
          <w:color w:val="000000"/>
          <w:sz w:val="28"/>
        </w:rPr>
        <w:t xml:space="preserve">
      4-ші Линия к.: 1; </w:t>
      </w:r>
      <w:r>
        <w:br/>
      </w:r>
      <w:r>
        <w:rPr>
          <w:rFonts w:ascii="Times New Roman"/>
          <w:b w:val="false"/>
          <w:i w:val="false"/>
          <w:color w:val="000000"/>
          <w:sz w:val="28"/>
        </w:rPr>
        <w:t xml:space="preserve">
      4-ші Кирпичный қысқа к.: 2, 3, 3А, 4, 6, 7, 8, 9, 10, 11, 12, 13, 14, 15, 16, 17, 19, 21, 25, 25А, 39; </w:t>
      </w:r>
      <w:r>
        <w:br/>
      </w:r>
      <w:r>
        <w:rPr>
          <w:rFonts w:ascii="Times New Roman"/>
          <w:b w:val="false"/>
          <w:i w:val="false"/>
          <w:color w:val="000000"/>
          <w:sz w:val="28"/>
        </w:rPr>
        <w:t xml:space="preserve">
      Майская к.: 3, 4, 5, 6, 7, 9; </w:t>
      </w:r>
      <w:r>
        <w:br/>
      </w:r>
      <w:r>
        <w:rPr>
          <w:rFonts w:ascii="Times New Roman"/>
          <w:b w:val="false"/>
          <w:i w:val="false"/>
          <w:color w:val="000000"/>
          <w:sz w:val="28"/>
        </w:rPr>
        <w:t xml:space="preserve">
      Юбилейный қысқа к.: 1, 1Б, 2, 3, 4, 6; </w:t>
      </w:r>
      <w:r>
        <w:br/>
      </w:r>
      <w:r>
        <w:rPr>
          <w:rFonts w:ascii="Times New Roman"/>
          <w:b w:val="false"/>
          <w:i w:val="false"/>
          <w:color w:val="000000"/>
          <w:sz w:val="28"/>
        </w:rPr>
        <w:t xml:space="preserve">
      Н.А. Семашко к.: 1А, 1В, 1Г, 2, 2А, 3, 3А, 3В, 3Б, 4, 4А, 5, 5А, 5В, 6А, 7, 8А, 8, 11, 11А, 12, 13А, 13Б, 14, 14А, 15, 16, 17А, 20, 21, 22А, 22, 23,24, 25, 26, 31А, 32, 36, 38, 39, 41, 43, 47, 52, 54; </w:t>
      </w:r>
      <w:r>
        <w:br/>
      </w:r>
      <w:r>
        <w:rPr>
          <w:rFonts w:ascii="Times New Roman"/>
          <w:b w:val="false"/>
          <w:i w:val="false"/>
          <w:color w:val="000000"/>
          <w:sz w:val="28"/>
        </w:rPr>
        <w:t>
      Юбилейная к.: 1А, 1В, 1Г, 1Н, 1Т, 1И, 2, 2А, 2Б, 2В, 3, 3Д, 3Г, 4, 5, 5А.</w:t>
      </w:r>
      <w:r>
        <w:br/>
      </w:r>
      <w:r>
        <w:rPr>
          <w:rFonts w:ascii="Times New Roman"/>
          <w:b w:val="false"/>
          <w:i w:val="false"/>
          <w:color w:val="000000"/>
          <w:sz w:val="28"/>
        </w:rPr>
        <w:t xml:space="preserve">
      № 786 сайлау учаскесі </w:t>
      </w:r>
      <w:r>
        <w:br/>
      </w:r>
      <w:r>
        <w:rPr>
          <w:rFonts w:ascii="Times New Roman"/>
          <w:b w:val="false"/>
          <w:i w:val="false"/>
          <w:color w:val="000000"/>
          <w:sz w:val="28"/>
        </w:rPr>
        <w:t>
      Орталығы –Солтүстік Қазақстан кәсіби-педагогикалық колледжі (келісім бойынша), Борки кенті, Студенческая к., 1, тел. 37-19-22</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2-ші Жастык қысқа к.: 6;</w:t>
      </w:r>
      <w:r>
        <w:br/>
      </w:r>
      <w:r>
        <w:rPr>
          <w:rFonts w:ascii="Times New Roman"/>
          <w:b w:val="false"/>
          <w:i w:val="false"/>
          <w:color w:val="000000"/>
          <w:sz w:val="28"/>
        </w:rPr>
        <w:t xml:space="preserve">
      Березовая к.: 1, 1Б, 2, 2Б, 3, 5, 5А, 6, 7, 7А, 8, 9, 10, 12, 12А, 13, 13А, 14, 15, 16, 17, 19, 20, 21, 22, 23, 24, 25, 26, 27, 29, 30, 31; </w:t>
      </w:r>
      <w:r>
        <w:br/>
      </w:r>
      <w:r>
        <w:rPr>
          <w:rFonts w:ascii="Times New Roman"/>
          <w:b w:val="false"/>
          <w:i w:val="false"/>
          <w:color w:val="000000"/>
          <w:sz w:val="28"/>
        </w:rPr>
        <w:t>
      Бульварное кольцо к.: 2, 3, 8, 9, 11, 15, 19, 23, 25, 27, 29;</w:t>
      </w:r>
      <w:r>
        <w:br/>
      </w:r>
      <w:r>
        <w:rPr>
          <w:rFonts w:ascii="Times New Roman"/>
          <w:b w:val="false"/>
          <w:i w:val="false"/>
          <w:color w:val="000000"/>
          <w:sz w:val="28"/>
        </w:rPr>
        <w:t xml:space="preserve">
      Весенняя к.: 4, 22, 36; </w:t>
      </w:r>
      <w:r>
        <w:br/>
      </w:r>
      <w:r>
        <w:rPr>
          <w:rFonts w:ascii="Times New Roman"/>
          <w:b w:val="false"/>
          <w:i w:val="false"/>
          <w:color w:val="000000"/>
          <w:sz w:val="28"/>
        </w:rPr>
        <w:t xml:space="preserve">
      Дачная к.: 1, 3, 4, 5, 6, 7, 8, 10 11, 13; </w:t>
      </w:r>
      <w:r>
        <w:br/>
      </w:r>
      <w:r>
        <w:rPr>
          <w:rFonts w:ascii="Times New Roman"/>
          <w:b w:val="false"/>
          <w:i w:val="false"/>
          <w:color w:val="000000"/>
          <w:sz w:val="28"/>
        </w:rPr>
        <w:t xml:space="preserve">
      Добровольцев к.: 1, 3, 5, 6, 7; </w:t>
      </w:r>
      <w:r>
        <w:br/>
      </w:r>
      <w:r>
        <w:rPr>
          <w:rFonts w:ascii="Times New Roman"/>
          <w:b w:val="false"/>
          <w:i w:val="false"/>
          <w:color w:val="000000"/>
          <w:sz w:val="28"/>
        </w:rPr>
        <w:t xml:space="preserve">
      Дружба к.: 1, 4, 5, 7, 11, 12, 14, 15, 19, 22, 25, 27, 32; </w:t>
      </w:r>
      <w:r>
        <w:br/>
      </w:r>
      <w:r>
        <w:rPr>
          <w:rFonts w:ascii="Times New Roman"/>
          <w:b w:val="false"/>
          <w:i w:val="false"/>
          <w:color w:val="000000"/>
          <w:sz w:val="28"/>
        </w:rPr>
        <w:t xml:space="preserve">
      Дульский Лука Николаевич атындағы к.: 2, 3, 5; </w:t>
      </w:r>
      <w:r>
        <w:br/>
      </w:r>
      <w:r>
        <w:rPr>
          <w:rFonts w:ascii="Times New Roman"/>
          <w:b w:val="false"/>
          <w:i w:val="false"/>
          <w:color w:val="000000"/>
          <w:sz w:val="28"/>
        </w:rPr>
        <w:t xml:space="preserve">
      Заовражная к.: 1, 2, 2А, 2Б, 2В, 3, 4, 7; </w:t>
      </w:r>
      <w:r>
        <w:br/>
      </w:r>
      <w:r>
        <w:rPr>
          <w:rFonts w:ascii="Times New Roman"/>
          <w:b w:val="false"/>
          <w:i w:val="false"/>
          <w:color w:val="000000"/>
          <w:sz w:val="28"/>
        </w:rPr>
        <w:t xml:space="preserve">
      Звездная к.: 31, 35; </w:t>
      </w:r>
      <w:r>
        <w:br/>
      </w:r>
      <w:r>
        <w:rPr>
          <w:rFonts w:ascii="Times New Roman"/>
          <w:b w:val="false"/>
          <w:i w:val="false"/>
          <w:color w:val="000000"/>
          <w:sz w:val="28"/>
        </w:rPr>
        <w:t xml:space="preserve">
      Зеленая к.: 1, 1А, 2, 2А, 2Б, 2В, 3, 4, 5, 6, 6А, 7, 8, 9, 10, 11, 12, 15, 20, 22, 28, 30, 32, 34, 38; </w:t>
      </w:r>
      <w:r>
        <w:br/>
      </w:r>
      <w:r>
        <w:rPr>
          <w:rFonts w:ascii="Times New Roman"/>
          <w:b w:val="false"/>
          <w:i w:val="false"/>
          <w:color w:val="000000"/>
          <w:sz w:val="28"/>
        </w:rPr>
        <w:t xml:space="preserve">
      Зеленое кольцо к.: 2, 3, 4, 10, 11, 13, 17, 21, 23, 25, 27, 29, 31, 33, 35, 39; </w:t>
      </w:r>
      <w:r>
        <w:br/>
      </w:r>
      <w:r>
        <w:rPr>
          <w:rFonts w:ascii="Times New Roman"/>
          <w:b w:val="false"/>
          <w:i w:val="false"/>
          <w:color w:val="000000"/>
          <w:sz w:val="28"/>
        </w:rPr>
        <w:t>
      Казахстанская к.: 16, 18, 20, 26;</w:t>
      </w:r>
      <w:r>
        <w:br/>
      </w:r>
      <w:r>
        <w:rPr>
          <w:rFonts w:ascii="Times New Roman"/>
          <w:b w:val="false"/>
          <w:i w:val="false"/>
          <w:color w:val="000000"/>
          <w:sz w:val="28"/>
        </w:rPr>
        <w:t xml:space="preserve">
      Кленовая к.: 6, 10, 13, 16, 18; </w:t>
      </w:r>
      <w:r>
        <w:br/>
      </w:r>
      <w:r>
        <w:rPr>
          <w:rFonts w:ascii="Times New Roman"/>
          <w:b w:val="false"/>
          <w:i w:val="false"/>
          <w:color w:val="000000"/>
          <w:sz w:val="28"/>
        </w:rPr>
        <w:t xml:space="preserve">
      Лучистая к.: 1, 2, 3, 4, 5, 6, 8, 9, 11; </w:t>
      </w:r>
      <w:r>
        <w:br/>
      </w:r>
      <w:r>
        <w:rPr>
          <w:rFonts w:ascii="Times New Roman"/>
          <w:b w:val="false"/>
          <w:i w:val="false"/>
          <w:color w:val="000000"/>
          <w:sz w:val="28"/>
        </w:rPr>
        <w:t xml:space="preserve">
      Мечтатель к.: 1, 2, 6, 8, 10, 11, 12, 13, 14, 15, 16, 18, 20, 22, 28, 29; </w:t>
      </w:r>
      <w:r>
        <w:br/>
      </w:r>
      <w:r>
        <w:rPr>
          <w:rFonts w:ascii="Times New Roman"/>
          <w:b w:val="false"/>
          <w:i w:val="false"/>
          <w:color w:val="000000"/>
          <w:sz w:val="28"/>
        </w:rPr>
        <w:t xml:space="preserve">
      Новицкий Сергей Васильевич атындағы к.: 1, 2, 4, 5, 6, 7, 8, 10, 12, 14; </w:t>
      </w:r>
      <w:r>
        <w:br/>
      </w:r>
      <w:r>
        <w:rPr>
          <w:rFonts w:ascii="Times New Roman"/>
          <w:b w:val="false"/>
          <w:i w:val="false"/>
          <w:color w:val="000000"/>
          <w:sz w:val="28"/>
        </w:rPr>
        <w:t xml:space="preserve">
      Новоселов к.: 5, 6, 7, 8, 9, 10, 11, 12, 14; </w:t>
      </w:r>
      <w:r>
        <w:br/>
      </w:r>
      <w:r>
        <w:rPr>
          <w:rFonts w:ascii="Times New Roman"/>
          <w:b w:val="false"/>
          <w:i w:val="false"/>
          <w:color w:val="000000"/>
          <w:sz w:val="28"/>
        </w:rPr>
        <w:t xml:space="preserve">
      Прибрежная к.: 1, 2, 3, 4, 6, 8, 10, 11, 12, 13, 14, 19, 21, 33, 41; </w:t>
      </w:r>
      <w:r>
        <w:br/>
      </w:r>
      <w:r>
        <w:rPr>
          <w:rFonts w:ascii="Times New Roman"/>
          <w:b w:val="false"/>
          <w:i w:val="false"/>
          <w:color w:val="000000"/>
          <w:sz w:val="28"/>
        </w:rPr>
        <w:t xml:space="preserve">
      Прохладная к.: 5, 9, 11, 19, 21; </w:t>
      </w:r>
      <w:r>
        <w:br/>
      </w:r>
      <w:r>
        <w:rPr>
          <w:rFonts w:ascii="Times New Roman"/>
          <w:b w:val="false"/>
          <w:i w:val="false"/>
          <w:color w:val="000000"/>
          <w:sz w:val="28"/>
        </w:rPr>
        <w:t xml:space="preserve">
      Радужная к.: 2, 3, 5, 6, 7, 8, 9, 10, 11, 12, 13, 14, 15, 17, 19, 21, 23, 28; </w:t>
      </w:r>
      <w:r>
        <w:br/>
      </w:r>
      <w:r>
        <w:rPr>
          <w:rFonts w:ascii="Times New Roman"/>
          <w:b w:val="false"/>
          <w:i w:val="false"/>
          <w:color w:val="000000"/>
          <w:sz w:val="28"/>
        </w:rPr>
        <w:t xml:space="preserve">
      Романтиктер к.: 9, 11, 13, 15, 16, 27; </w:t>
      </w:r>
      <w:r>
        <w:br/>
      </w:r>
      <w:r>
        <w:rPr>
          <w:rFonts w:ascii="Times New Roman"/>
          <w:b w:val="false"/>
          <w:i w:val="false"/>
          <w:color w:val="000000"/>
          <w:sz w:val="28"/>
        </w:rPr>
        <w:t xml:space="preserve">
      Садовое кольцо к.: 1, 3, 5, 10, 13, 17, 19, 21, 29, 31, 33, 35, 37; </w:t>
      </w:r>
      <w:r>
        <w:br/>
      </w:r>
      <w:r>
        <w:rPr>
          <w:rFonts w:ascii="Times New Roman"/>
          <w:b w:val="false"/>
          <w:i w:val="false"/>
          <w:color w:val="000000"/>
          <w:sz w:val="28"/>
        </w:rPr>
        <w:t xml:space="preserve">
      Сафронов Петр Прокофьевич атындағы к.: 2, 3, 4, 5, 6, 7, 9, 10, 11, 12, 13, 14, 15, 16, 17, 18, 20; </w:t>
      </w:r>
      <w:r>
        <w:br/>
      </w:r>
      <w:r>
        <w:rPr>
          <w:rFonts w:ascii="Times New Roman"/>
          <w:b w:val="false"/>
          <w:i w:val="false"/>
          <w:color w:val="000000"/>
          <w:sz w:val="28"/>
        </w:rPr>
        <w:t xml:space="preserve">
      Светлая к.: 1, 3, 4, 5, 8; </w:t>
      </w:r>
      <w:r>
        <w:br/>
      </w:r>
      <w:r>
        <w:rPr>
          <w:rFonts w:ascii="Times New Roman"/>
          <w:b w:val="false"/>
          <w:i w:val="false"/>
          <w:color w:val="000000"/>
          <w:sz w:val="28"/>
        </w:rPr>
        <w:t xml:space="preserve">
      Солнечная к.: 2, 4, 6, 9, 10, 12, 14, 16, 18, 20, 22, 24, 26А, 30, 38, 40, 44, 46; </w:t>
      </w:r>
      <w:r>
        <w:br/>
      </w:r>
      <w:r>
        <w:rPr>
          <w:rFonts w:ascii="Times New Roman"/>
          <w:b w:val="false"/>
          <w:i w:val="false"/>
          <w:color w:val="000000"/>
          <w:sz w:val="28"/>
        </w:rPr>
        <w:t xml:space="preserve">
      Сосновая к.: 3, 6, 9, 11, 13, 20, 24, 31 39, 40, 41, 45; </w:t>
      </w:r>
      <w:r>
        <w:br/>
      </w:r>
      <w:r>
        <w:rPr>
          <w:rFonts w:ascii="Times New Roman"/>
          <w:b w:val="false"/>
          <w:i w:val="false"/>
          <w:color w:val="000000"/>
          <w:sz w:val="28"/>
        </w:rPr>
        <w:t>
      Студенческая к.: 2, 3, 3А, 3В, 3Г, 4А, 4Б, 5, 5А, 6, 7А, 7, 10, 12, 13, 14, 15А, 15, 16, 17, 19, 21, 23, 25, 25А, 25Б, 30;</w:t>
      </w:r>
      <w:r>
        <w:br/>
      </w:r>
      <w:r>
        <w:rPr>
          <w:rFonts w:ascii="Times New Roman"/>
          <w:b w:val="false"/>
          <w:i w:val="false"/>
          <w:color w:val="000000"/>
          <w:sz w:val="28"/>
        </w:rPr>
        <w:t xml:space="preserve">
      Тенистая к.: 1, 3, 5, 7, 9, 11, 13, 15, 17; </w:t>
      </w:r>
      <w:r>
        <w:br/>
      </w:r>
      <w:r>
        <w:rPr>
          <w:rFonts w:ascii="Times New Roman"/>
          <w:b w:val="false"/>
          <w:i w:val="false"/>
          <w:color w:val="000000"/>
          <w:sz w:val="28"/>
        </w:rPr>
        <w:t>
      Уютная к.: 2, 4, 5, 6;</w:t>
      </w:r>
      <w:r>
        <w:br/>
      </w:r>
      <w:r>
        <w:rPr>
          <w:rFonts w:ascii="Times New Roman"/>
          <w:b w:val="false"/>
          <w:i w:val="false"/>
          <w:color w:val="000000"/>
          <w:sz w:val="28"/>
        </w:rPr>
        <w:t>
      Центральная к.: 3, 4, 5, 6, 7, 8, 10, 16, 18, 19, 20, 30, 39, 40, 44, 46, 52;</w:t>
      </w:r>
      <w:r>
        <w:br/>
      </w:r>
      <w:r>
        <w:rPr>
          <w:rFonts w:ascii="Times New Roman"/>
          <w:b w:val="false"/>
          <w:i w:val="false"/>
          <w:color w:val="000000"/>
          <w:sz w:val="28"/>
        </w:rPr>
        <w:t>
      Цветочная к.: 2, 3, 28;</w:t>
      </w:r>
      <w:r>
        <w:br/>
      </w:r>
      <w:r>
        <w:rPr>
          <w:rFonts w:ascii="Times New Roman"/>
          <w:b w:val="false"/>
          <w:i w:val="false"/>
          <w:color w:val="000000"/>
          <w:sz w:val="28"/>
        </w:rPr>
        <w:t>
      Энтузиастов к.: 1А, 3, 5, 7, 9, 11, 13, 15, 17, 19, 21, 23, 92;</w:t>
      </w:r>
      <w:r>
        <w:br/>
      </w:r>
      <w:r>
        <w:rPr>
          <w:rFonts w:ascii="Times New Roman"/>
          <w:b w:val="false"/>
          <w:i w:val="false"/>
          <w:color w:val="000000"/>
          <w:sz w:val="28"/>
        </w:rPr>
        <w:t>
      Юбилейная к.: 3И, 6А, 6Л, 7, 11А, 10, 10А, 11, 13, 15, 15А, 18, 18А, 22, 22А, 26, 27, 28.</w:t>
      </w:r>
      <w:r>
        <w:br/>
      </w:r>
      <w:r>
        <w:rPr>
          <w:rFonts w:ascii="Times New Roman"/>
          <w:b w:val="false"/>
          <w:i w:val="false"/>
          <w:color w:val="000000"/>
          <w:sz w:val="28"/>
        </w:rPr>
        <w:t xml:space="preserve">
      № 787 сайлау учаскесі </w:t>
      </w:r>
      <w:r>
        <w:br/>
      </w:r>
      <w:r>
        <w:rPr>
          <w:rFonts w:ascii="Times New Roman"/>
          <w:b w:val="false"/>
          <w:i w:val="false"/>
          <w:color w:val="000000"/>
          <w:sz w:val="28"/>
        </w:rPr>
        <w:t>
      Орталығы – Облыстық аурухана (келісім бойынша), Евгений Брусиловский атындағы к., 20</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облыстық аурухананың корпустары;</w:t>
      </w:r>
      <w:r>
        <w:br/>
      </w:r>
      <w:r>
        <w:rPr>
          <w:rFonts w:ascii="Times New Roman"/>
          <w:b w:val="false"/>
          <w:i w:val="false"/>
          <w:color w:val="000000"/>
          <w:sz w:val="28"/>
        </w:rPr>
        <w:t>
      облыстық балалар ауруханасының корпустары.</w:t>
      </w:r>
      <w:r>
        <w:br/>
      </w:r>
      <w:r>
        <w:rPr>
          <w:rFonts w:ascii="Times New Roman"/>
          <w:b w:val="false"/>
          <w:i w:val="false"/>
          <w:color w:val="000000"/>
          <w:sz w:val="28"/>
        </w:rPr>
        <w:t xml:space="preserve">
      № 788 сайлау учаскесі </w:t>
      </w:r>
      <w:r>
        <w:br/>
      </w:r>
      <w:r>
        <w:rPr>
          <w:rFonts w:ascii="Times New Roman"/>
          <w:b w:val="false"/>
          <w:i w:val="false"/>
          <w:color w:val="000000"/>
          <w:sz w:val="28"/>
        </w:rPr>
        <w:t>
      Орталығы – Облыстық онкология диспансері (келісім бойынша), Мұхтар Әуезов атындағы к., 133</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2-ші қалалық аурухананың инфекция бөлімшесінің корпусы.</w:t>
      </w:r>
      <w:r>
        <w:br/>
      </w:r>
      <w:r>
        <w:rPr>
          <w:rFonts w:ascii="Times New Roman"/>
          <w:b w:val="false"/>
          <w:i w:val="false"/>
          <w:color w:val="000000"/>
          <w:sz w:val="28"/>
        </w:rPr>
        <w:t xml:space="preserve">
      № 789 сайлау учаскесі </w:t>
      </w:r>
      <w:r>
        <w:br/>
      </w:r>
      <w:r>
        <w:rPr>
          <w:rFonts w:ascii="Times New Roman"/>
          <w:b w:val="false"/>
          <w:i w:val="false"/>
          <w:color w:val="000000"/>
          <w:sz w:val="28"/>
        </w:rPr>
        <w:t>
      Орталығы – 1-ші қалалық аурухана (келісім бойынша), Қаныш Сәтбаев атындағы к., 3</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Темір жол ауруханасының корпустары. </w:t>
      </w:r>
      <w:r>
        <w:br/>
      </w:r>
      <w:r>
        <w:rPr>
          <w:rFonts w:ascii="Times New Roman"/>
          <w:b w:val="false"/>
          <w:i w:val="false"/>
          <w:color w:val="000000"/>
          <w:sz w:val="28"/>
        </w:rPr>
        <w:t xml:space="preserve">
      № 790 сайлау учаскесі </w:t>
      </w:r>
      <w:r>
        <w:br/>
      </w:r>
      <w:r>
        <w:rPr>
          <w:rFonts w:ascii="Times New Roman"/>
          <w:b w:val="false"/>
          <w:i w:val="false"/>
          <w:color w:val="000000"/>
          <w:sz w:val="28"/>
        </w:rPr>
        <w:t>
      Орталығы – Облыстық тері-венерология диспансері (келісім бойынша), Интернациональная к., 90</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облыстық тері-венерология диспансерінің корпустары.</w:t>
      </w:r>
      <w:r>
        <w:br/>
      </w:r>
      <w:r>
        <w:rPr>
          <w:rFonts w:ascii="Times New Roman"/>
          <w:b w:val="false"/>
          <w:i w:val="false"/>
          <w:color w:val="000000"/>
          <w:sz w:val="28"/>
        </w:rPr>
        <w:t xml:space="preserve">
      №791 сайлау учаскесі </w:t>
      </w:r>
      <w:r>
        <w:br/>
      </w:r>
      <w:r>
        <w:rPr>
          <w:rFonts w:ascii="Times New Roman"/>
          <w:b w:val="false"/>
          <w:i w:val="false"/>
          <w:color w:val="000000"/>
          <w:sz w:val="28"/>
        </w:rPr>
        <w:t>
      Орталығы - 2-ші қалалық аурухана (келісім бойынша), П. Васильев к., 123</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2-ші қалалық аурухананың корпустары, 2-ші қалалық аурухананың инфекция бөлімшесінің корпусынан басқа.</w:t>
      </w:r>
      <w:r>
        <w:br/>
      </w:r>
      <w:r>
        <w:rPr>
          <w:rFonts w:ascii="Times New Roman"/>
          <w:b w:val="false"/>
          <w:i w:val="false"/>
          <w:color w:val="000000"/>
          <w:sz w:val="28"/>
        </w:rPr>
        <w:t xml:space="preserve">
      № 792 сайлау учаскесі </w:t>
      </w:r>
      <w:r>
        <w:br/>
      </w:r>
      <w:r>
        <w:rPr>
          <w:rFonts w:ascii="Times New Roman"/>
          <w:b w:val="false"/>
          <w:i w:val="false"/>
          <w:color w:val="000000"/>
          <w:sz w:val="28"/>
        </w:rPr>
        <w:t>
      Орталығы – 3-ші қалалық аурухана (келісім бойынша), Рижская к., 102</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3-ші қалалық аурухананың корпустары;</w:t>
      </w:r>
      <w:r>
        <w:br/>
      </w:r>
      <w:r>
        <w:rPr>
          <w:rFonts w:ascii="Times New Roman"/>
          <w:b w:val="false"/>
          <w:i w:val="false"/>
          <w:color w:val="000000"/>
          <w:sz w:val="28"/>
        </w:rPr>
        <w:t>
      перинаталдық орталық.</w:t>
      </w:r>
      <w:r>
        <w:br/>
      </w:r>
      <w:r>
        <w:rPr>
          <w:rFonts w:ascii="Times New Roman"/>
          <w:b w:val="false"/>
          <w:i w:val="false"/>
          <w:color w:val="000000"/>
          <w:sz w:val="28"/>
        </w:rPr>
        <w:t xml:space="preserve">
      № 793 сайлау учаскесі </w:t>
      </w:r>
      <w:r>
        <w:br/>
      </w:r>
      <w:r>
        <w:rPr>
          <w:rFonts w:ascii="Times New Roman"/>
          <w:b w:val="false"/>
          <w:i w:val="false"/>
          <w:color w:val="000000"/>
          <w:sz w:val="28"/>
        </w:rPr>
        <w:t>
      Орталығы – Облыстық туберкулезге қарсы диспансер (келісім бойынша), 4-ші Линия к., 2</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Облыстық туберкулезге қарсы диспансердің корпустары;</w:t>
      </w:r>
      <w:r>
        <w:br/>
      </w:r>
      <w:r>
        <w:rPr>
          <w:rFonts w:ascii="Times New Roman"/>
          <w:b w:val="false"/>
          <w:i w:val="false"/>
          <w:color w:val="000000"/>
          <w:sz w:val="28"/>
        </w:rPr>
        <w:t>
      Облыстық наркология диспансерінің корпустары.</w:t>
      </w:r>
      <w:r>
        <w:br/>
      </w:r>
      <w:r>
        <w:rPr>
          <w:rFonts w:ascii="Times New Roman"/>
          <w:b w:val="false"/>
          <w:i w:val="false"/>
          <w:color w:val="000000"/>
          <w:sz w:val="28"/>
        </w:rPr>
        <w:t xml:space="preserve">
      № 794 сайлау учаскесі </w:t>
      </w:r>
      <w:r>
        <w:br/>
      </w:r>
      <w:r>
        <w:rPr>
          <w:rFonts w:ascii="Times New Roman"/>
          <w:b w:val="false"/>
          <w:i w:val="false"/>
          <w:color w:val="000000"/>
          <w:sz w:val="28"/>
        </w:rPr>
        <w:t>
      Орталығы - 6637 әскери бөлімшесі (келісім бойынша), Ярослав Гашек атындағы к., 18</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Ярослав Гашек атындағы к.: 20 үйдегі корпус.</w:t>
      </w:r>
      <w:r>
        <w:br/>
      </w:r>
      <w:r>
        <w:rPr>
          <w:rFonts w:ascii="Times New Roman"/>
          <w:b w:val="false"/>
          <w:i w:val="false"/>
          <w:color w:val="000000"/>
          <w:sz w:val="28"/>
        </w:rPr>
        <w:t xml:space="preserve">
      № 795 сайлау учаскесі </w:t>
      </w:r>
      <w:r>
        <w:br/>
      </w:r>
      <w:r>
        <w:rPr>
          <w:rFonts w:ascii="Times New Roman"/>
          <w:b w:val="false"/>
          <w:i w:val="false"/>
          <w:color w:val="000000"/>
          <w:sz w:val="28"/>
        </w:rPr>
        <w:t>
      Орталығы - ПЖӘУ (келісім бойынша), Юбилейная к., 6</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Юбилейная к.: 6 мекенжайындағы корпустар.</w:t>
      </w:r>
      <w:r>
        <w:br/>
      </w:r>
      <w:r>
        <w:rPr>
          <w:rFonts w:ascii="Times New Roman"/>
          <w:b w:val="false"/>
          <w:i w:val="false"/>
          <w:color w:val="000000"/>
          <w:sz w:val="28"/>
        </w:rPr>
        <w:t xml:space="preserve">
      № 796 сайлау учаскесі </w:t>
      </w:r>
      <w:r>
        <w:br/>
      </w:r>
      <w:r>
        <w:rPr>
          <w:rFonts w:ascii="Times New Roman"/>
          <w:b w:val="false"/>
          <w:i w:val="false"/>
          <w:color w:val="000000"/>
          <w:sz w:val="28"/>
        </w:rPr>
        <w:t>
      Орталығы – ЕС 164/1 мекемесі (келісім бойынша), Заречный кенті</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ЕС 164/1 мекемесі.</w:t>
      </w:r>
      <w:r>
        <w:br/>
      </w:r>
      <w:r>
        <w:rPr>
          <w:rFonts w:ascii="Times New Roman"/>
          <w:b w:val="false"/>
          <w:i w:val="false"/>
          <w:color w:val="000000"/>
          <w:sz w:val="28"/>
        </w:rPr>
        <w:t xml:space="preserve">
      № 801 сайлау учаскесі </w:t>
      </w:r>
      <w:r>
        <w:br/>
      </w:r>
      <w:r>
        <w:rPr>
          <w:rFonts w:ascii="Times New Roman"/>
          <w:b w:val="false"/>
          <w:i w:val="false"/>
          <w:color w:val="000000"/>
          <w:sz w:val="28"/>
        </w:rPr>
        <w:t>
      Орталығы –Солтүстік Қазақстан мемлекеттік университеті (№ 5 оқу корпусы, келісім бойынша), М. Жұмабаев к., 114, тел. 46-42-49</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Бостандық к.: 2, 2А, 6, 6А.</w:t>
      </w:r>
      <w:r>
        <w:br/>
      </w:r>
      <w:r>
        <w:rPr>
          <w:rFonts w:ascii="Times New Roman"/>
          <w:b w:val="false"/>
          <w:i w:val="false"/>
          <w:color w:val="000000"/>
          <w:sz w:val="28"/>
        </w:rPr>
        <w:t>
      № 802 сайлау учаскесі</w:t>
      </w:r>
      <w:r>
        <w:br/>
      </w:r>
      <w:r>
        <w:rPr>
          <w:rFonts w:ascii="Times New Roman"/>
          <w:b w:val="false"/>
          <w:i w:val="false"/>
          <w:color w:val="000000"/>
          <w:sz w:val="28"/>
        </w:rPr>
        <w:t>
      Орталығы – Темір жол көлігі колледжі (келісім бойынша), Юрий Медведев ат. к., 1А, тел. 38-13-95</w:t>
      </w:r>
      <w:r>
        <w:br/>
      </w:r>
      <w:r>
        <w:rPr>
          <w:rFonts w:ascii="Times New Roman"/>
          <w:b w:val="false"/>
          <w:i w:val="false"/>
          <w:color w:val="000000"/>
          <w:sz w:val="28"/>
        </w:rPr>
        <w:t xml:space="preserve">
      Шекараларына мына үйлер енеді: </w:t>
      </w:r>
      <w:r>
        <w:br/>
      </w:r>
      <w:r>
        <w:rPr>
          <w:rFonts w:ascii="Times New Roman"/>
          <w:b w:val="false"/>
          <w:i w:val="false"/>
          <w:color w:val="000000"/>
          <w:sz w:val="28"/>
        </w:rPr>
        <w:t xml:space="preserve">
      Қаныш Сәтбаев атындағы к.: 36, 38, 40, 42; </w:t>
      </w:r>
      <w:r>
        <w:br/>
      </w:r>
      <w:r>
        <w:rPr>
          <w:rFonts w:ascii="Times New Roman"/>
          <w:b w:val="false"/>
          <w:i w:val="false"/>
          <w:color w:val="000000"/>
          <w:sz w:val="28"/>
        </w:rPr>
        <w:t>
      Юрий Медведев ат. к.: 3.</w:t>
      </w:r>
      <w:r>
        <w:br/>
      </w:r>
      <w:r>
        <w:rPr>
          <w:rFonts w:ascii="Times New Roman"/>
          <w:b w:val="false"/>
          <w:i w:val="false"/>
          <w:color w:val="000000"/>
          <w:sz w:val="28"/>
        </w:rPr>
        <w:t xml:space="preserve">
      № 803 сайлау учаскесі </w:t>
      </w:r>
      <w:r>
        <w:br/>
      </w:r>
      <w:r>
        <w:rPr>
          <w:rFonts w:ascii="Times New Roman"/>
          <w:b w:val="false"/>
          <w:i w:val="false"/>
          <w:color w:val="000000"/>
          <w:sz w:val="28"/>
        </w:rPr>
        <w:t>
      Орталығы - Қазақ сазды-драма театры (келісім бойынша), Жамбыл атындағы к., 195, тел. 41-03-96</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Ыбырай Алтынсарин атындағы к.: 234;</w:t>
      </w:r>
      <w:r>
        <w:br/>
      </w:r>
      <w:r>
        <w:rPr>
          <w:rFonts w:ascii="Times New Roman"/>
          <w:b w:val="false"/>
          <w:i w:val="false"/>
          <w:color w:val="000000"/>
          <w:sz w:val="28"/>
        </w:rPr>
        <w:t>
      Аяған Шәжімбаев атындағы к.: 77, 79, 81, 97, 99, 101, 103;</w:t>
      </w:r>
      <w:r>
        <w:br/>
      </w:r>
      <w:r>
        <w:rPr>
          <w:rFonts w:ascii="Times New Roman"/>
          <w:b w:val="false"/>
          <w:i w:val="false"/>
          <w:color w:val="000000"/>
          <w:sz w:val="28"/>
        </w:rPr>
        <w:t>
      Пушкин атындағы к.: 129, 131, 133, 135, 137, 139, 141, 143, 145, 147, 149, 151, 155;</w:t>
      </w:r>
      <w:r>
        <w:br/>
      </w:r>
      <w:r>
        <w:rPr>
          <w:rFonts w:ascii="Times New Roman"/>
          <w:b w:val="false"/>
          <w:i w:val="false"/>
          <w:color w:val="000000"/>
          <w:sz w:val="28"/>
        </w:rPr>
        <w:t>
      М.Жұмабаев к.: 191, 193, 195, 197, 199, 201, 203, 205, 206;</w:t>
      </w:r>
      <w:r>
        <w:br/>
      </w:r>
      <w:r>
        <w:rPr>
          <w:rFonts w:ascii="Times New Roman"/>
          <w:b w:val="false"/>
          <w:i w:val="false"/>
          <w:color w:val="000000"/>
          <w:sz w:val="28"/>
        </w:rPr>
        <w:t>
      Чкалов к.: 3, 5, 7, 9, 11, 17, 19, 21, 23, 29, 31, 33, 35;</w:t>
      </w:r>
      <w:r>
        <w:br/>
      </w:r>
      <w:r>
        <w:rPr>
          <w:rFonts w:ascii="Times New Roman"/>
          <w:b w:val="false"/>
          <w:i w:val="false"/>
          <w:color w:val="000000"/>
          <w:sz w:val="28"/>
        </w:rPr>
        <w:t>
      Жамбыл атындағы к.: 193А, 200, 202А;</w:t>
      </w:r>
      <w:r>
        <w:br/>
      </w:r>
      <w:r>
        <w:rPr>
          <w:rFonts w:ascii="Times New Roman"/>
          <w:b w:val="false"/>
          <w:i w:val="false"/>
          <w:color w:val="000000"/>
          <w:sz w:val="28"/>
        </w:rPr>
        <w:t>
      Советская к.: 109, 120.</w:t>
      </w:r>
      <w:r>
        <w:br/>
      </w:r>
      <w:r>
        <w:rPr>
          <w:rFonts w:ascii="Times New Roman"/>
          <w:b w:val="false"/>
          <w:i w:val="false"/>
          <w:color w:val="000000"/>
          <w:sz w:val="28"/>
        </w:rPr>
        <w:t>
      № 804 сайлау учаскесі</w:t>
      </w:r>
      <w:r>
        <w:br/>
      </w:r>
      <w:r>
        <w:rPr>
          <w:rFonts w:ascii="Times New Roman"/>
          <w:b w:val="false"/>
          <w:i w:val="false"/>
          <w:color w:val="000000"/>
          <w:sz w:val="28"/>
        </w:rPr>
        <w:t>
      Орталығы – «Жеңіс» БЖСМ («Виктория» БЖСМ, келісім бойынша), Жамбыл атындағы к., 177, тел. 31-31-68</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Жамбыл атындағы к.: 196А;</w:t>
      </w:r>
      <w:r>
        <w:br/>
      </w:r>
      <w:r>
        <w:rPr>
          <w:rFonts w:ascii="Times New Roman"/>
          <w:b w:val="false"/>
          <w:i w:val="false"/>
          <w:color w:val="000000"/>
          <w:sz w:val="28"/>
        </w:rPr>
        <w:t>
      Володарский к.: 77, 79, 108, 110, 114, 116, 118, 126;</w:t>
      </w:r>
      <w:r>
        <w:br/>
      </w:r>
      <w:r>
        <w:rPr>
          <w:rFonts w:ascii="Times New Roman"/>
          <w:b w:val="false"/>
          <w:i w:val="false"/>
          <w:color w:val="000000"/>
          <w:sz w:val="28"/>
        </w:rPr>
        <w:t>
      Ыбырай Алтынсарин атындағы к.: 231;</w:t>
      </w:r>
      <w:r>
        <w:br/>
      </w:r>
      <w:r>
        <w:rPr>
          <w:rFonts w:ascii="Times New Roman"/>
          <w:b w:val="false"/>
          <w:i w:val="false"/>
          <w:color w:val="000000"/>
          <w:sz w:val="28"/>
        </w:rPr>
        <w:t>
      Пионерский қысқа к.: 32.</w:t>
      </w:r>
      <w:r>
        <w:br/>
      </w:r>
      <w:r>
        <w:rPr>
          <w:rFonts w:ascii="Times New Roman"/>
          <w:b w:val="false"/>
          <w:i w:val="false"/>
          <w:color w:val="000000"/>
          <w:sz w:val="28"/>
        </w:rPr>
        <w:t xml:space="preserve">
      № 809 сайлау учаскесі </w:t>
      </w:r>
      <w:r>
        <w:br/>
      </w:r>
      <w:r>
        <w:rPr>
          <w:rFonts w:ascii="Times New Roman"/>
          <w:b w:val="false"/>
          <w:i w:val="false"/>
          <w:color w:val="000000"/>
          <w:sz w:val="28"/>
        </w:rPr>
        <w:t>
      Орталығы - № 26 орта мектеп, Московская к., 170</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Вагонная к.: 3, 5, 9, 11;</w:t>
      </w:r>
      <w:r>
        <w:br/>
      </w:r>
      <w:r>
        <w:rPr>
          <w:rFonts w:ascii="Times New Roman"/>
          <w:b w:val="false"/>
          <w:i w:val="false"/>
          <w:color w:val="000000"/>
          <w:sz w:val="28"/>
        </w:rPr>
        <w:t>
      Воровский к.: 107, 109, 111, 113, 115, 116, 117, 118, 119, 120, 121, 122, 123, 124, 125, 126, 127, 128, 131, 132, 133, 134, 135, 136, 137, 138, 139, 140, 141, 142, 143, 144, 145, 147, 148, 149, 150, 151, 152, 153, 154, 155, 156, 157, 158, 158А, 159, 160, 161, 162, 163, 164, 165, 166, 167, 168, 169, 170, 171, 172, 173, 174, 176, 177, 178, 179, 180, 182, 184, 186;</w:t>
      </w:r>
      <w:r>
        <w:br/>
      </w:r>
      <w:r>
        <w:rPr>
          <w:rFonts w:ascii="Times New Roman"/>
          <w:b w:val="false"/>
          <w:i w:val="false"/>
          <w:color w:val="000000"/>
          <w:sz w:val="28"/>
        </w:rPr>
        <w:t>
      Дмитров к.: 3, 9, 18, 22;</w:t>
      </w:r>
      <w:r>
        <w:br/>
      </w:r>
      <w:r>
        <w:rPr>
          <w:rFonts w:ascii="Times New Roman"/>
          <w:b w:val="false"/>
          <w:i w:val="false"/>
          <w:color w:val="000000"/>
          <w:sz w:val="28"/>
        </w:rPr>
        <w:t>
      Қаныш Сәтбаев атындағы к.: 78, 80, 82, 84, 86, 88, 90, 92, 94, 96, 98, 100, 102, 104, 108, 110, 112, 114, 116, 118, 120, 122, 124, 126, 130, 132, 134, 138, 140, 142, 144, 146, 148, 150, 152, 154, 156;</w:t>
      </w:r>
      <w:r>
        <w:br/>
      </w:r>
      <w:r>
        <w:rPr>
          <w:rFonts w:ascii="Times New Roman"/>
          <w:b w:val="false"/>
          <w:i w:val="false"/>
          <w:color w:val="000000"/>
          <w:sz w:val="28"/>
        </w:rPr>
        <w:t>
      Калинин к.: 53, 55, 57, 59, 61, 63, 65, 67, 69, 71, 73, 75, 77, 79, 81, 83, 85, 87, 89, 91, 93, 94, 95, 96, 97, 98, 99, 100, 101,102, 103,104, 104Б, 105, 106, 107, 108, 109, 110, 111, 112, 113,114, 115, 116, 117, 118, 119, 120, 121, 122, 123, 124, 125, 126, 127, 130, 132, 134, 136, 138, 140, 142, 144, 146, 148, 150, 152, 152А, 156, 158, 160, 162, 164, 166, 168, 170, 172, 172А;</w:t>
      </w:r>
      <w:r>
        <w:br/>
      </w:r>
      <w:r>
        <w:rPr>
          <w:rFonts w:ascii="Times New Roman"/>
          <w:b w:val="false"/>
          <w:i w:val="false"/>
          <w:color w:val="000000"/>
          <w:sz w:val="28"/>
        </w:rPr>
        <w:t>
      Котовский к.: 4, 14, 15, 16;</w:t>
      </w:r>
      <w:r>
        <w:br/>
      </w:r>
      <w:r>
        <w:rPr>
          <w:rFonts w:ascii="Times New Roman"/>
          <w:b w:val="false"/>
          <w:i w:val="false"/>
          <w:color w:val="000000"/>
          <w:sz w:val="28"/>
        </w:rPr>
        <w:t>
      Ленинградская к.: 103, 105, 107, 108, 109, 110, 111, 112, 113, 114, 115, 117, 119, 120Б, 121, 123, 125, 127, 129, 131, 133, 135;</w:t>
      </w:r>
      <w:r>
        <w:br/>
      </w:r>
      <w:r>
        <w:rPr>
          <w:rFonts w:ascii="Times New Roman"/>
          <w:b w:val="false"/>
          <w:i w:val="false"/>
          <w:color w:val="000000"/>
          <w:sz w:val="28"/>
        </w:rPr>
        <w:t>
      Московская к.: 117, 119, 121, 123, 125, 127, 129, 131, 132, 133, 134, 135, 136, 137, 138, 139, 140, 141, 143, 144, 145, 146, 146Б, 147, 148, 149, 150, 151, 152, 153, 154, 155, 157, 159, 160, 161, 162, 163, 164, 165, 166, 167, 168, 168А, 169, 171, 173, 175, 177, 179, 181, 183, 185, 187, 189;</w:t>
      </w:r>
      <w:r>
        <w:br/>
      </w:r>
      <w:r>
        <w:rPr>
          <w:rFonts w:ascii="Times New Roman"/>
          <w:b w:val="false"/>
          <w:i w:val="false"/>
          <w:color w:val="000000"/>
          <w:sz w:val="28"/>
        </w:rPr>
        <w:t>
      Батыр Баян к.: 124, 126, 128, 129, 130, 131, 132, 133, 134, 135, 136, 137, 138, 139, 140, 141, 142, 143, 144, 145, 146, 147, 148, 149, 150, 151, 152, 153, 154, 155, 156, 157, 158, 159, 160, 161, 161А, 162, 163, 165, 167, 168,169, 170, 171, 172, 173, 174, 176, 176А, 177, 178, 179, 180, 181, 182, 183, 184, 185, 186, 187, 188, 189, 190, 191, 192, 193, 194, 194А, 195, 196, 197, 198, 199, 200, 201, 202, 203, 205, 206, 207, 208, 210, 212, 214, 216;</w:t>
      </w:r>
      <w:r>
        <w:br/>
      </w:r>
      <w:r>
        <w:rPr>
          <w:rFonts w:ascii="Times New Roman"/>
          <w:b w:val="false"/>
          <w:i w:val="false"/>
          <w:color w:val="000000"/>
          <w:sz w:val="28"/>
        </w:rPr>
        <w:t>
      Тельман к.: 11;</w:t>
      </w:r>
      <w:r>
        <w:br/>
      </w:r>
      <w:r>
        <w:rPr>
          <w:rFonts w:ascii="Times New Roman"/>
          <w:b w:val="false"/>
          <w:i w:val="false"/>
          <w:color w:val="000000"/>
          <w:sz w:val="28"/>
        </w:rPr>
        <w:t xml:space="preserve">
      № 810 сайлау учаскесі </w:t>
      </w:r>
      <w:r>
        <w:br/>
      </w:r>
      <w:r>
        <w:rPr>
          <w:rFonts w:ascii="Times New Roman"/>
          <w:b w:val="false"/>
          <w:i w:val="false"/>
          <w:color w:val="000000"/>
          <w:sz w:val="28"/>
        </w:rPr>
        <w:t>
      Орталығы – 3-ші қалалық емхана (келісім бойынша), Юбилейная к., 7А</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Юбилейная к.: 3Б, 3В, 3Л, 3М, 3Н.</w:t>
      </w:r>
      <w:r>
        <w:br/>
      </w:r>
      <w:r>
        <w:rPr>
          <w:rFonts w:ascii="Times New Roman"/>
          <w:b w:val="false"/>
          <w:i w:val="false"/>
          <w:color w:val="000000"/>
          <w:sz w:val="28"/>
        </w:rPr>
        <w:t xml:space="preserve">
      № 811 сайлау учаскесі </w:t>
      </w:r>
      <w:r>
        <w:br/>
      </w:r>
      <w:r>
        <w:rPr>
          <w:rFonts w:ascii="Times New Roman"/>
          <w:b w:val="false"/>
          <w:i w:val="false"/>
          <w:color w:val="000000"/>
          <w:sz w:val="28"/>
        </w:rPr>
        <w:t>
      Орталығы – Қазақ мектеп-гимназиясы (келісім бойынша), Мир к., 327 Г</w:t>
      </w:r>
      <w:r>
        <w:br/>
      </w:r>
      <w:r>
        <w:rPr>
          <w:rFonts w:ascii="Times New Roman"/>
          <w:b w:val="false"/>
          <w:i w:val="false"/>
          <w:color w:val="000000"/>
          <w:sz w:val="28"/>
        </w:rPr>
        <w:t>
      Шекараларына мына үйлер енеді:</w:t>
      </w:r>
      <w:r>
        <w:br/>
      </w:r>
      <w:r>
        <w:rPr>
          <w:rFonts w:ascii="Times New Roman"/>
          <w:b w:val="false"/>
          <w:i w:val="false"/>
          <w:color w:val="000000"/>
          <w:sz w:val="28"/>
        </w:rPr>
        <w:t>
      Мир к.: 345, 347;</w:t>
      </w:r>
      <w:r>
        <w:br/>
      </w:r>
      <w:r>
        <w:rPr>
          <w:rFonts w:ascii="Times New Roman"/>
          <w:b w:val="false"/>
          <w:i w:val="false"/>
          <w:color w:val="000000"/>
          <w:sz w:val="28"/>
        </w:rPr>
        <w:t>
      4-ші Линия к.: 16, 20, 22, 24;</w:t>
      </w:r>
      <w:r>
        <w:br/>
      </w:r>
      <w:r>
        <w:rPr>
          <w:rFonts w:ascii="Times New Roman"/>
          <w:b w:val="false"/>
          <w:i w:val="false"/>
          <w:color w:val="000000"/>
          <w:sz w:val="28"/>
        </w:rPr>
        <w:t>
      Ніл Болатбаев к.:4.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