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83b8" w14:textId="4978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жылдарған арналған Петропавл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Петропал қалалық мәслихатының 2011 жылғы 14 желтоқсандағы N 1 шешімі. Солтүстік Қазақстан облысының Әділет департаментінде 2012 жылғы 16 қаңтарда N 13-1-210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148-II Заңы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13727080,8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6515706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451188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6712834,8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15406838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477325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- 477325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119839,9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активтердi сатып алу – 119839,9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-2276922,1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2276922,1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1760231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271807,9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788499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Петропавл қалалық мәслихатының 2012.12.14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2012 жылғы 1 қаңтарға сәйкес мерзімге қалыптасқан қалалық бюджеттің бос қалдықтары бюджеттік бағдарламалар бойынша шығыстарға 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жіберілсін. Аталған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9-қосымшамен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Петропавл қалалық мәслихатының 2012.03.06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қалалық бюджеттің кірістері мынадай салықтық түсімдер есебінен Қазақстан Республикасының Бюджет кодексіне сәйкес қалыптастырылады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пайыз мөлшерінде бір реттік талондар бойынша қызметті жүзеге асыратын жеке тұлғалардан алынатын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пайыз мөлшерінде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кәсіпкерлер, жеке мен заңды тұлғалардың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енгізілетін акциздерден басқа,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енгізілетін алымдардан басқа, кәсіпкерлік және кәсіптік қызметті жүргізгені үшін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ойын бизнесіне салынатын салық;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енгізілетін мемлекеттік баждан және консулдық алымнан басқа,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Қалалық бюджеттің кірістері мынадай салықтық емес түсімдер есебінен қалыптастырылады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әкімдігінің меншігі болып табылатын, коммуналды меншіктегі мүлікті жалға беруден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Қалалық бюджеттің кірістері мынадай негізгі капиталды сатудан түсетін түсімдер есебінен қалыптастырылады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жерді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Қалалық бюджеттің кірістері 1425105 мың теңге сомада облыстық бюджеттен берілетін бюджеттік субвенция есебінен қалыптастырылады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Үкіметімен белгіленген тәртіппен мынадай ұйымдар ұсынатын тауарлар мен қызметтерді іске асырудан түсетін түсімдер пайдаланылады,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кітапханалар.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қала бюджетін орындау процесінде секвестрлеуге жатпайтын бюджеттік бағдарламалар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қалалық бюджетте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мынадай мөлшерлерде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327653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36846 мың теңге – Қазақстан Республикасы Президентінің 2010 жылғы 7 желтоқсандағы № 1118 Жарлығымен бекітілген 2011-2020 жылдарға арналған Қазақстан Республикасындағы білім беруді дамытудың мемлекеттік бағдарламасын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36873 мың теңге – негізгі орта және жалпы орта білім беретін мемлекеттік мекемелерде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40600 мың теңге – жетім баланы (жетім балаларды) және ата-аналарының қамқорлығынсыз қалған баланы (балаларды) күтіп-ұстауға асыраушыларына ай сайынғы ақшалай қаражат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94528 мың теңге – мектеп мұғалімдеріне және мектепке дейінгі ұйымдардың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1406 мың теңге – 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3201 мың теңге – мұқтаж азаматтарға үйде арнайы әлеуметтік қызмет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42812 мың теңге – еңбекақыны жартылай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16045 мың теңге – халықты жұмыспен қамту орталықтарының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32779 мың теңге – жастар тәжірибесін ұйымдастыруға;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35187 мың теңге – тұрғын үй көмегін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1393000 мың теңге – мемлекеттік коммуналдық тұрғын үй қорының тұрғын үйін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1290000 мың теңге – инженерлік-коммуникациялық инфрақұрылымды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198144 мың теңге – қаланың коммуналдық меншігіндегі электрмен жабдықтау желілерін қайта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452185 мың теңге – кәріз-тазарту имараттарын құруға (2 және 3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454,8 мың теңге – эпизоотияға қарсы іс-шаралар жүргізуге.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Петропавл қалалық мәслихатының 2012.12.14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қала бюджетте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және облыстық бюджеттен бюджеттік кредиттер мынадай мөлшерлерде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1 100 000 мың теңге – тұрғын үйді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477325 мың теңге – кондоминиум объектілерінің жалпы мүлкіне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110000 мың теңге – 4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41906 мың теңге – Интернациональная көшесі, 4 «Г» бойындағы құрылысы аяқталмаған 55 пәтерлі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31000 мың теңге – Юбилейная – Семашко көшесіндегі 126 пәтерлі ипотекалық үй салуға.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қала бюджетінде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ағымдағы трансферттер мынадай көлемдерде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100000 мың теңге – «Береке» шағын ауданына инженерлік-коммуникациялық инфрақұрылымды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379553 мың теңге – «Береке» шағын ауданына екі 95 пәтерлі тұрғын үйді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20573 мың теңге – қаланың коммуналдық меншігіндегі электрмен жабдықтау желілерін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48001 мың теңге – кәріз-тазарту имараттарын қайта құруға (2 және 3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93383 мың теңге – кәріз-тазарту имараттарының бар технологиялық сызбаларын жетілдіруді аяқтауға жобалау сметалық құжаттаманы әзірлеуге (4 кезең);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24400 мың теңге – 2030 жылға дейін Петропавл қаласының жылумен қамтамасыз ету сызбасын дамыту Жоспарын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42458 мың теңге – «Ұрпақ қоры» бала тууды ынталандыру бағдарламасы аясында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500 мың теңге – білім беру объектілері үшін өртке қарсы дабылдаманы орнату, өрт сөндіру құралдарын, ағаш жабылғыларды (құрылыстарды) өңдеу бойынша қызметті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859 мың теңге – білім беру ұйымдарында бейнебақылау үшін аппаратураларды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5733 мың теңге – білім беру ұйымдарында электрондық оқулықтарды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5500 мың теңге – бастауыш, негізгі орта және жалпы орта білім беретін мемлекеттік мекемелерде лингафондық және мультимедиялық кабинеттер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12000 мың теңге – қаланың мақсатты сипаттағы жерлерін топтастыруды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140000 мың теңге – балабақшалар орналастыру үшін ғимараттар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282679 мың теңге – қаланың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21001 мың теңге – "Южный" ағынды коллекторын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27752 мың теңге – "Южный" қысым коллекторын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5606 мың теңге – Алтынсарин көшесінің бойындағы, су құбыры-тазартқыш имараттарынан Қазақстан Конституциясы көшесіне дейін, су құбырын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3864 мың теңге – Универсальная көшесінің бойындағы, Осипенко көшесінен 2-ші Универсальная көшесіне дейін сутартқышты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11449 мың теңге – 1-ші көтерімдегі сорғы станциясынан су тазартқыш имаратына дейін (1-ші жібі) 1-ші кезегі сутартқышты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40000 мың теңге – "Тазартқыш, су тартқыш және су өткізгіш имараттары" мемлекеттік коммуналдық кәсіпорны үшін арнайы техника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20000 мың теңге – тұрғын үй құрылысына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10000 мың теңге – инженерлік-коммуникациялық инфрақұрылымына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8000 мың теңге – ветеринарлық бекеттің жарғылық капиталын қалыптастыруға;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3000 мың теңге – қосымша білім беруге мемлекеттік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1041 мың теңге – ID-Phone қосуға;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178 мың теңге – «Омутки» ағынды суларының жинақтаушы-әуіт дамбасын күрделі жөндеуге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1448 мың теңге – «Биопруд» ағынды суларының жинақтаушы-әуіт дамбасын күрделі жөндеуге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865 мың теңге – «Горькое» көлі суларының жинақтаушы-әуіт дамбасын күрделі жөндеуге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4400 мың теңге – «Северный» магистральдық канализациялық коллекторын консервациялауға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66 мың теңге – сумен жабдықтау желілерін қайта құру (Крепостной көшесі бойында су тарту, су құбырлары тазарту имараттары аумағындағы су тарту, су құбырлары тазарту имараттарын реконструкциялау) - техқадағалауға;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291 мың теңге – сумен жабдықтау желілерін қайта құру сумен жабдықтаудың тарату желілері техқадағалауға;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4095 мың теңге – Алматы көшесінде бойында Жұмабаев көшесінен Гоголь көшесіне дейін су бұрғышты қайта құруға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1669 мың теңге – Жұмабаев көшісі бойында Попов көшесінен Ульянов көшесіне дейін су бұрғышты реконструкциялауға жобалау-сметалық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1408 мың теңге – коммуналдық меншіктегі электржабдықтау желілерін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1118 мың теңге – оқу құралдарын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қаланың жергілікті атқарушы органының резерві 72312,7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Бюджеттік сала қызметкерлеріне еңбекақыны толық көлемде төлеу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451-007 «Жергілікті өкілетті органдардың шешімі бойынша азаматтардың жекелеген топтарына әлеуметтік көмек» бағдарламасы бойынша 2012 жылға арналған қалалық бюджет шығыстарында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төлемдерге қаржы бөлу карастырылды,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шешiм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            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Мұстафина                               Р. Сыздықов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Солтүстік Қазақстан облысы Петропавл қалалық мәслихатының 2012.12.14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8293"/>
        <w:gridCol w:w="25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13 727 080,8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6 515 706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1 383 880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775 694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779 495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15 406 838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263 648,9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125 645,9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64 506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2 503,1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16 250,5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5 848 402,4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5 831 433,0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3 828 263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8 466,3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20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8 347,9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0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86 180,1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391 462,7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60 393,3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54 406,7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6 964 942,8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4 904 201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1 797 102,5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1 532 376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1 572 313,1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2 055 371,9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128 427,3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310 862,8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319 234,8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696 847,4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281 398,3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37 375,9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31 368,4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30 579,7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56 879,5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51 090,5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47 339,8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39 305,6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4 737,6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77 971,4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10 257,2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66 977,8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719 589,9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43 034,6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17 603,6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205 164,6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активтерiн сатудан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-2 276 922,1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2 276 922,1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493"/>
        <w:gridCol w:w="20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7 682 646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6 340 851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3 684 708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3 684 708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1 472 861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791 713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209 012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472 136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992 163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579 464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199 090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53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7 399 818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43 386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5 132 926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5 132 926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3 980 283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270 251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821 209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560 732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560 732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77 619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730 081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730 081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жоқтарды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42 743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253 898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30 899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-282 828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Петропавл қаласының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513"/>
        <w:gridCol w:w="20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8 024 413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6 783 347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3 876 283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3 876 283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1 605 444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862 968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1 091 379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637 410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210 241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210 241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51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7 524 413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186 270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31 758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56 402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5 225 391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5 225 391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4 048 789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276 095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835 893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592 442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592 442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781 188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781 188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294 077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жоқтарды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134 613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32 057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278 654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278 654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 орындау процесінде секвестрлеуге жатпайтын қалалық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53"/>
        <w:gridCol w:w="94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 бойынша республикалық бюджеттен берілетін мақсатты трансферттердің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Солтүстік Қазақстан облысы Петропавл қалалық мәслихатының 2012.12.14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3"/>
        <w:gridCol w:w="733"/>
        <w:gridCol w:w="8373"/>
        <w:gridCol w:w="23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3 964 840,8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 физика, химия, биология кабинеттерін оқу құрал-жабдықтарымен жарақтандыруға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19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ұйымдарында мемлекеттік білім тапсырысын іске асыру.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327 653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0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субсидиялауға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650 329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коммуналдық меншігіндегі электрмен жабдықтау желілерін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иммараттарын реконструкциялау (2-3 кезек)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және облыстық бюджеттен бюджеттік кредиттердің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773"/>
        <w:gridCol w:w="20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тұрғын үй салу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 көшесі, 4 «Г» бойындағы құрылысы аяқталмаған 55 пәтерлі тұрғын үй салуға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Юбилейная–Семашко көшесіндегі 126 пәтерлі ипотекалық үй салуға»;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объектілерінің жалпы мүлкін жөндеу жүргізуге арналған бюджеттік кредиттер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 бойынша облыстық бюджеттен берілетін мақсатты трансферттердің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7-қосымша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93"/>
        <w:gridCol w:w="8853"/>
        <w:gridCol w:w="19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1 322 889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ID-Phone қосуға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бейнебақылау үшін аппаратураларды сатып алуға және орнату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 үшін өртке қарсы дабылдаманы орнату, өрт сөндіру құралдарын, ағаш жабылғыларды (құрылыстарды) өңдеу бойынша қызметті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ID-Phone қосуға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электрондық оқулықтарды енгізу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құралдарын сатып алуға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беруге мемлекеттік тапсырысты орналастыруға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орналастыру үшін ғимараттар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«Ұрпақ қоры» бала тууды ынталандыру бағдарламасы аясында әлеуметтік көмек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509 553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95 пәтерлі 2 тұрғын үй салу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ауданына инженерлік-коммуникациялық инфрақұрылымды дамытуға, жайластыруға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инфрақұрылымына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270 448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«Омутки» ағынды суларының жинақтаушы-әуіт дамбасын күрделі жөндеуге жобалау-сметалық құжаттаманы әзірлеуге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«Биопруд» ағынды суларының жинақтаушы-әуіт дамбасын күрделі жөндеуге жобалау-сметалық құжаттаманы әзірлеуге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«Горькое» көлі суларының жинақтаушы-әуіт дамбасын күрделі жөндеуге жобалау-сметалық құжаттаманы әзірлеуге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жылға дейін Петропавл қаласының жылумен қамтамасыз ету сызбасын дамыту Жоспарын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коммуналдық меншігіндегі электрмен жабдықтау желілерін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"Южный" ағынды коллекторын реконструкциялауға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"Южный" қысым коллекторын реконструкциялауға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27 751,5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«Северный» магистральдық канализациялық коллекторын консервациялауға жобалау-сметалық құжаттаманы әзірлеуге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168 424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имараттарының бар технологиялық сызбаларын жетілдіруді аяқтауға жобалау сметалық құжаттаманы әзірлеу (4 кезең)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иммараттарын реконструкциялау (2-3 кезек)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көшесінің бойындағы, су құбыры-тазартқыш имараттарынан Қазақстан Конституциясы көшесіне дейін, су құбырын реконструкциялауға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Универсальная көшесінің бойындағы, Осипенко көшесінен 2-ші Универсальная көшесіне дейін сутартқышты реконструкциялауға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көтерімдегі сорғы станциясынан су тазартқыш имаратына дейін (1-ші жібі) 1-ші кезегі сутартқышты реконструкциялауға жобалау-сметалық құжаттаманы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желілерін қайта құру (Крепостной көшесі бойында су тарту, су құбырлары тазарту имараттары аумағындағы су тарту, су құбырлары тазарту имараттарын реконструкциялау) - техқадағалауға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желілерін қайта құру сумен жабдықтаудың тарату желілері техқадағалауға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көшесінде бойында Жұмабаев көшесінен Гоголь көшесіне дейін су бұрғышты қайта құруға жобалау-сметалық құжаттаманы әзірлеуге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көшісі бойында Попов көшесінен Ульянов көшесіне дейін су бұрғышты реконструкциялауға жобалау-сметалық құжаттаманы әзірлеуге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мақсатты сипаттағы жерлерін топтастыруды құру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көшелерін күрделі және орташа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"Тазартқыш, су тартқыш және су өткізгіш имараттары" мемлекеттік коммуналдық кәсіпорны үшін арнайы техника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бекеттің жарғылық капиталын қалыптастыру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"Жергілікті өкілетті органдардың шешімі бойынша мұқтаж азаматтардың жекелеген топтарына әлеуметтік көмек" бағдарламасы бойынша қарастырылған әлеуметтік көмек түрлерінің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8-қосымша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(2012.01.01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033"/>
        <w:gridCol w:w="1913"/>
      </w:tblGrid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монша және шаштараз қызметтеріне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және жеңілдіктер мен кепілдіктер бойынша оларға теңестірілген тұлғаларға тіс салуға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7 727,1</w:t>
            </w:r>
          </w:p>
        </w:tc>
      </w:tr>
      <w:tr>
        <w:trPr>
          <w:trHeight w:val="11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мүгедектерінің, ҰОС қатысушылары мен мүгедектеріне жеңілдіктер мен кепілдіктер бойынша теңестірілген тұлғалардың, соғысқа қатысушыларға жеңілдіктер мен кепілдіктер бойынша теңестірілген өзге де санаттағы тұлғалардың санаторлық-курорттық емделуіне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17 884,2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ауыратындардың жолақысына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ауыратындардың тамақтануына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Құрметті азаматтарына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отбасылардағы студенттерге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ерең еңбегі үшін зейнетақы тағайындалған тұлғаларға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4 айлық есептеу көрсеткіші мөлшерінде коммуналдық қызметтерге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21 409,8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топтағы мүгедектерге, 18 жасқа дейінгі мүгедек балаларға, Ұлы Отан соғысының қатысушылары мен мүгедектеріне және оларға теңестірілген тұлғаларға тегін көліктік қызмет көрсету бойынша «Әлеуметтік такси» қызметін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«Ұрпақ қоры» бала тууды ынталандыру бағдарламасы аясында әлеуметтік көмек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42 458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Отбасының жан басына шаққандағы табысына қарамастан төтенше жағдайлардан зардап шеккен отбасыларға (азаматтарға) 70 айлық есептеу көрсеткіші мөлшерінде біржолғы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баспанасы жоқ және мемлекеттік тұрғын ұй қорынан тұрғын үй алуға кезекте тұрған жетім балаларға берілетін тоқсан сайынғы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және одан көп балалары бар толық емес көп балалы отбасыларына берілетін тоқсан сайынғы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45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1 қаңтарға қалыптасқан қалалық бюджеттің бос қалдықтарын жіберу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9-қосымшамен толықтырылды - Солтүстік Қазақстан облысы Петропавл қалалық мәслихатының 2012.03.06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Солтүстік Қазақстан облысы Петропавл қалалық мәслихатының 2012.11.08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(2012.01.01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73"/>
        <w:gridCol w:w="793"/>
        <w:gridCol w:w="8213"/>
        <w:gridCol w:w="20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636,6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72 802,4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2 103,0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93 639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296 196,3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7 631,8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