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10203" w14:textId="5f102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Нысаналы топтағы жұмыссыздарды жұмысқа орналастыру үшін әлеуметтік жұмыс орындарын ұйымдастыруды ұсынатын жұмыс берушілерді іріктеу тәртібін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аудандық әкімдігінің 2011 жылғы 11 сәуірдегі N 92 қаулысы. Солтүстік Қазақстан облысының Әділет департаментінде 2011 жылғы 3 мамырда N 13-2-132 тіркелді. Күші жойылды - Солтүстік Қазақстан облысы Аққайың аудандық әкімдігінің 2011 жылғы 27 қыркүйектегі N 219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Аққайың аудандық әкімдігінің 2011.09.27 N 219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 2001 жылғы 23 қаңтардағы № 148 Заңы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 2001 жылғы 23 қаңтардағы № 149 Заңы 18-1-бабының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келісілді әлеуметтік жұмыс орындарын ұйымдастыруды ұсынатын жұмыс берушілерді іріктеу тәртібі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Жұмыспен қамту мәселелері бойынша уәкілетті орган «Аққайың аудандық жұмыспен қамту және әлеуметтік бағдарламалар бөлімі» мемлекеттік мекемесі (бұдан әрі – Уәкілетті орган) нысаналы топтағы жұмыссыздарды жұмысқа орналастыру үшін әлеуметтік жұмыс орындарын ұйымдастыруды ұсынатын жұмыс берушілерді іріктеу тәртібін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Уәкілетті органға нысаналы топтағы жұмыссыздарды жұмысқа орналастыру үшін әлеуметтік жұмыс орындарын ұйымдастыру үшін келісімді жасау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Қ.С. Мәкішевке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жарияланғаннан кейін он күнтізбелік күн өткеннен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Р. Елубаев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