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e6a5" w14:textId="eaee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 алушылардың тізіміне қосуға өтінімдерді қабылдау мерзімдерін және 2011 жылы Аққайың ауданы бойынша субсидияланатын ауыл шаруашылығы басымдықты дақылдарының әр түрі бойынша егудің оңтайлы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2011 жылғы 27 сәуірдегі N 110 қаулысы. Солтүстік Қазақстан облысының Әділет департаментінде 2011 жылғы 4 мамырда N 13-2-133 тіркелді. Қолдану мерзімінің өтуіне байланысты күшін жойды (Солтүстік Қазақстан облысы Аққайың ауданы әкімі аппаратының 2012 жылғы 20 сәуірдегі N 02.03.03-29/369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Аққайың ауданы әкімі аппаратының 2012.04.20 N 02.03.03-29/369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«Өсімдік шаруашылығындағы міндетті сақтандыру туралы» Қазақстан Республикасы 2004 жылғы 10 наурыздағы № 533 Заңы 5-бабы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 Қағиданың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субсидия алушылардың тізіміне қосуға өтінімдер қабылдау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2011 жылы Аққайың ауданы бойынша субсидияланатын ауыл шаруашылығы басымдықты дақылдарының әр түрі бойынша егудің оңтайлы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«Аққайың ауданы бойынша 2010 жылы көктемгі-далалық жұмыстарды жүргізу барысында басымдықты ауыл шаруашылық дақылдары себудің тиімді мерзімін белгілеу туралы» Аққайың ауданы әкімдігінің 2010 жылғы 30 сәуірдегі № 87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актілеріді мемлекеттік тіркеуінің тізімінде 2010 жылғы 04 мамырдағы № 13-2-117 тіркелген, 2010 жылғы 06 мамырдағы «Колос» газетінде және 2010 жылғы 06 мамырдағы «Аққайың»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 Е. Жақановқа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бұқаралық ақпарат құралдарында ресми жарияланған күннен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 алушылардың тізіміне қосуға өтінімдер қабылдау мерзімдерін және 2011 жылы Аққайың ауданы бойынша субсидияланатын ауыл шаруашылығы басымдықты дақылдарының әрбір түрі бойынша егудің оңтайлы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Солтүстік Қазақстан облысы Аққайың аудандық әкімдігінің 2011.06.1 </w:t>
      </w:r>
      <w:r>
        <w:rPr>
          <w:rFonts w:ascii="Times New Roman"/>
          <w:b w:val="false"/>
          <w:i w:val="false"/>
          <w:color w:val="ff0000"/>
          <w:sz w:val="28"/>
        </w:rPr>
        <w:t>N 145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3107"/>
        <w:gridCol w:w="3108"/>
        <w:gridCol w:w="3277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өңдеу аумағы, топырақты жер өңдеу аумағы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Дақылдың атауы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бойынша субсидия алу тізіміне қосуға өтінім қабылдау мерзімдері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жүргізуінің оңтайлы мерзімдері</w:t>
            </w:r>
          </w:p>
        </w:tc>
      </w:tr>
      <w:tr>
        <w:trPr>
          <w:trHeight w:val="24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дала, жазықтық, тікенедала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кеш, Орташа піскен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05 маусымдағы дейін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ерте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8 маусымға дейін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 кеш сорттары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 піскен сорттары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5 маусымға дейін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16 мамырға дейін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5 маусымға дейін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26 мамырға дейін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тұқымдарына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18 мамырға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сүрлемге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Жемшөпке біржылдық өсімдіктер: судан шөбі, тары, могар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маусымнан 5 маусымға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жылғы шөптер: жоңышқа эспарцет, түйе бұршақ, еркекшөп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жылдық шөптер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мамырға дейін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Сиыржоңышқа + сұлы + арпа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31 мамырға дейін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арпа + сұлы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 7 маусымға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мал азықтық 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сұлы + суданка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мамырдан 10 мамырға дейін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