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e709ec" w14:textId="0e709e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"Субсидия алушылардың тізіміне қосуға өтінімдерді қабылдау мерзімдерін және 2011 жылы Аққайың ауданы бойынша субсидияланатын ауыл шаруашылығы басымдықты дақылдарының әр түрі бойынша егудің оңтайлы мерзімдерін айқындау туралы" Аққайың аудан әкімдігінің 2011 жылғы 27 сәуірдегі N 110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Аққайың аудандық әкімдігінің 2011 жылғы 1 маусымдағы N 145 қаулысы. Солтүстік Қазақстан облысының Әділет департаментінде 2011 жылғы 3 маусымда N 13-2-134 тіркелді. Қолдану мерзімінің өтуіне байланысты күшін жойды (Солтүстік Қазақстан облысы Аққайың ауданы әкімі аппаратының 2012 жылғы 20 сәуірдегі N 02.03.03-29/369 хаты)</w:t>
      </w:r>
    </w:p>
    <w:p>
      <w:pPr>
        <w:spacing w:after="0"/>
        <w:ind w:left="0"/>
        <w:jc w:val="both"/>
      </w:pPr>
      <w:bookmarkStart w:name="z1" w:id="0"/>
      <w:r>
        <w:rPr>
          <w:rFonts w:ascii="Times New Roman"/>
          <w:b w:val="false"/>
          <w:i w:val="false"/>
          <w:color w:val="ff0000"/>
          <w:sz w:val="28"/>
        </w:rPr>
        <w:t>
      Ескерту. Қолдану мерзімінің өтуіне байланысты күшін жойды (Солтүстік Қазақстан облысы Аққайың ауданы әкімі аппаратының 2012.04.20 N 02.03.03-29/369 хаты)</w:t>
      </w:r>
    </w:p>
    <w:bookmarkEnd w:id="0"/>
    <w:bookmarkStart w:name="z2" w:id="1"/>
    <w:p>
      <w:pPr>
        <w:spacing w:after="0"/>
        <w:ind w:left="0"/>
        <w:jc w:val="both"/>
      </w:pPr>
      <w:r>
        <w:rPr>
          <w:rFonts w:ascii="Times New Roman"/>
          <w:b w:val="false"/>
          <w:i w:val="false"/>
          <w:color w:val="000000"/>
          <w:sz w:val="28"/>
        </w:rPr>
        <w:t>      «Нормативтік құқықтық актілер туралы» Қазақстан Республикасы 1998 жылғы 24 наурыздағы № 213 Заңының </w:t>
      </w:r>
      <w:r>
        <w:rPr>
          <w:rFonts w:ascii="Times New Roman"/>
          <w:b w:val="false"/>
          <w:i w:val="false"/>
          <w:color w:val="000000"/>
          <w:sz w:val="28"/>
        </w:rPr>
        <w:t>21-бабына</w:t>
      </w:r>
      <w:r>
        <w:rPr>
          <w:rFonts w:ascii="Times New Roman"/>
          <w:b w:val="false"/>
          <w:i w:val="false"/>
          <w:color w:val="000000"/>
          <w:sz w:val="28"/>
        </w:rPr>
        <w:t>, «Қазақстан Республикасының жергілікті мемлекеттік басқару және өзін-өзі басқару туралы» Қазақстан Республикасының 2001 жылғы 23 қаңтардағы № 148 Заңының 31-бабы 1-тармағының </w:t>
      </w:r>
      <w:r>
        <w:rPr>
          <w:rFonts w:ascii="Times New Roman"/>
          <w:b w:val="false"/>
          <w:i w:val="false"/>
          <w:color w:val="000000"/>
          <w:sz w:val="28"/>
        </w:rPr>
        <w:t>5) тармақшасына</w:t>
      </w:r>
      <w:r>
        <w:rPr>
          <w:rFonts w:ascii="Times New Roman"/>
          <w:b w:val="false"/>
          <w:i w:val="false"/>
          <w:color w:val="000000"/>
          <w:sz w:val="28"/>
        </w:rPr>
        <w:t>, «Өсімдік шаруашылығындағы міндетті сақтандыру туралы» Қазақстан Республикасы 2004 жылғы 10 наурыздағы № 533 Заңы 5-бабы 3-тармағының </w:t>
      </w:r>
      <w:r>
        <w:rPr>
          <w:rFonts w:ascii="Times New Roman"/>
          <w:b w:val="false"/>
          <w:i w:val="false"/>
          <w:color w:val="000000"/>
          <w:sz w:val="28"/>
        </w:rPr>
        <w:t>3) тармақшасына</w:t>
      </w:r>
      <w:r>
        <w:rPr>
          <w:rFonts w:ascii="Times New Roman"/>
          <w:b w:val="false"/>
          <w:i w:val="false"/>
          <w:color w:val="000000"/>
          <w:sz w:val="28"/>
        </w:rPr>
        <w:t>, «Өсімдік шаруашылығы өнімінің шығымдылығы мен сапасын арттыруға жергілікті бюджеттерден субсидиялау қағидасын бекіту туралы» Қазақстан Республикасы Үкіметінің 2011 жылғы 4 наурыздағы № 221 Қаулысымен бекітілген Қағиданың </w:t>
      </w:r>
      <w:r>
        <w:rPr>
          <w:rFonts w:ascii="Times New Roman"/>
          <w:b w:val="false"/>
          <w:i w:val="false"/>
          <w:color w:val="000000"/>
          <w:sz w:val="28"/>
        </w:rPr>
        <w:t>10-тармағына</w:t>
      </w:r>
      <w:r>
        <w:rPr>
          <w:rFonts w:ascii="Times New Roman"/>
          <w:b w:val="false"/>
          <w:i w:val="false"/>
          <w:color w:val="000000"/>
          <w:sz w:val="28"/>
        </w:rPr>
        <w:t xml:space="preserve"> сәйкес аудан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«Субсидия алушылардың тізіміне қосуға өтінімдерді қабылдау мерзімдерін және 2011 жылы Аққайың ауданы бойынша субсидияланатын ауыл шаруашылығы басымдықты дақылдарының әр түрі бойынша егудің оңтайлы мерзімдерін айқындау туралы» аудан әкімдігінің 2011 жылғы 27 сәуірдегі № 110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2011 жылғы 4 мамырдағы № 13-2-133 тіркелген, 2011 жылғы 05 мамырдағы № 21-22 «Колос» газетінде және 2011 жылғы 05 мамырдағы «Аққайың» № 22-23 газетінде жарияланған) келесі өзгеріс енгізілсін:</w:t>
      </w:r>
      <w:r>
        <w:br/>
      </w:r>
      <w:r>
        <w:rPr>
          <w:rFonts w:ascii="Times New Roman"/>
          <w:b w:val="false"/>
          <w:i w:val="false"/>
          <w:color w:val="000000"/>
          <w:sz w:val="28"/>
        </w:rPr>
        <w:t>
      жоғары көрсетілген қаулының қосымшасы осы қаулының қосымшасына келісті жаңа редакцияда мазмұндалсын.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аудан әкімінің орынбасары Б.Е. Жақановқа жүктелсін.</w:t>
      </w:r>
      <w:r>
        <w:br/>
      </w:r>
      <w:r>
        <w:rPr>
          <w:rFonts w:ascii="Times New Roman"/>
          <w:b w:val="false"/>
          <w:i w:val="false"/>
          <w:color w:val="000000"/>
          <w:sz w:val="28"/>
        </w:rPr>
        <w:t>
</w:t>
      </w:r>
      <w:r>
        <w:rPr>
          <w:rFonts w:ascii="Times New Roman"/>
          <w:b w:val="false"/>
          <w:i w:val="false"/>
          <w:color w:val="000000"/>
          <w:sz w:val="28"/>
        </w:rPr>
        <w:t>
      3. Осы қаулы бұқаралық ақпарат құралдарында ресми жарияланған күннен қолданысқа енгізіледі.</w:t>
      </w:r>
    </w:p>
    <w:bookmarkEnd w:id="1"/>
    <w:p>
      <w:pPr>
        <w:spacing w:after="0"/>
        <w:ind w:left="0"/>
        <w:jc w:val="both"/>
      </w:pPr>
      <w:r>
        <w:rPr>
          <w:rFonts w:ascii="Times New Roman"/>
          <w:b w:val="false"/>
          <w:i/>
          <w:color w:val="000000"/>
          <w:sz w:val="28"/>
        </w:rPr>
        <w:t>      Аудан әкімі                                Р. Елубаев</w:t>
      </w:r>
    </w:p>
    <w:bookmarkStart w:name="z5" w:id="2"/>
    <w:p>
      <w:pPr>
        <w:spacing w:after="0"/>
        <w:ind w:left="0"/>
        <w:jc w:val="both"/>
      </w:pPr>
      <w:r>
        <w:rPr>
          <w:rFonts w:ascii="Times New Roman"/>
          <w:b w:val="false"/>
          <w:i w:val="false"/>
          <w:color w:val="000000"/>
          <w:sz w:val="28"/>
        </w:rPr>
        <w:t>
Аудан әкімдігінің</w:t>
      </w:r>
      <w:r>
        <w:br/>
      </w:r>
      <w:r>
        <w:rPr>
          <w:rFonts w:ascii="Times New Roman"/>
          <w:b w:val="false"/>
          <w:i w:val="false"/>
          <w:color w:val="000000"/>
          <w:sz w:val="28"/>
        </w:rPr>
        <w:t>
2011 жылғы 01 маусымдағы</w:t>
      </w:r>
      <w:r>
        <w:br/>
      </w:r>
      <w:r>
        <w:rPr>
          <w:rFonts w:ascii="Times New Roman"/>
          <w:b w:val="false"/>
          <w:i w:val="false"/>
          <w:color w:val="000000"/>
          <w:sz w:val="28"/>
        </w:rPr>
        <w:t>
№ 145 қаулысына қосымша</w:t>
      </w:r>
    </w:p>
    <w:bookmarkEnd w:id="2"/>
    <w:p>
      <w:pPr>
        <w:spacing w:after="0"/>
        <w:ind w:left="0"/>
        <w:jc w:val="both"/>
      </w:pPr>
      <w:r>
        <w:rPr>
          <w:rFonts w:ascii="Times New Roman"/>
          <w:b w:val="false"/>
          <w:i w:val="false"/>
          <w:color w:val="000000"/>
          <w:sz w:val="28"/>
        </w:rPr>
        <w:t>Аудан әкімдігінің</w:t>
      </w:r>
      <w:r>
        <w:br/>
      </w:r>
      <w:r>
        <w:rPr>
          <w:rFonts w:ascii="Times New Roman"/>
          <w:b w:val="false"/>
          <w:i w:val="false"/>
          <w:color w:val="000000"/>
          <w:sz w:val="28"/>
        </w:rPr>
        <w:t>
2011 жылғы 27 сәуірдегі</w:t>
      </w:r>
      <w:r>
        <w:br/>
      </w:r>
      <w:r>
        <w:rPr>
          <w:rFonts w:ascii="Times New Roman"/>
          <w:b w:val="false"/>
          <w:i w:val="false"/>
          <w:color w:val="000000"/>
          <w:sz w:val="28"/>
        </w:rPr>
        <w:t>
№ 110 қаулысына қосымша</w:t>
      </w:r>
    </w:p>
    <w:p>
      <w:pPr>
        <w:spacing w:after="0"/>
        <w:ind w:left="0"/>
        <w:jc w:val="left"/>
      </w:pPr>
      <w:r>
        <w:rPr>
          <w:rFonts w:ascii="Times New Roman"/>
          <w:b/>
          <w:i w:val="false"/>
          <w:color w:val="000000"/>
        </w:rPr>
        <w:t xml:space="preserve"> Субсидия алушылардың тізіміне қосуға өтінімдер қабылдау мерзімдерін және 2011 жылы Аққайың ауданы бойынша субсидияланатын ауыл шаруашылығы басымдықты дақылдарының әрбір түрі бойынша егудің оңтайлы мерзімдері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08"/>
        <w:gridCol w:w="3107"/>
        <w:gridCol w:w="3108"/>
        <w:gridCol w:w="3277"/>
      </w:tblGrid>
      <w:tr>
        <w:trPr>
          <w:trHeight w:val="30" w:hRule="atLeast"/>
        </w:trPr>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өңдеу аумағы, топырақты жер өңдеу аумағы</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Дақылдың атауы</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ЖЖМ бойынша субсидия алу тізіміне қосуға өтінім қабылдау мерзімдері</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Егу жүргізуінің оңтайлы мерзімдері</w:t>
            </w:r>
          </w:p>
        </w:tc>
      </w:tr>
      <w:tr>
        <w:trPr>
          <w:trHeight w:val="240" w:hRule="atLeast"/>
        </w:trPr>
        <w:tc>
          <w:tcPr>
            <w:tcW w:w="23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 дала, жазықтық, тікенедала</w:t>
            </w:r>
            <w:r>
              <w:br/>
            </w:r>
            <w:r>
              <w:rPr>
                <w:rFonts w:ascii="Times New Roman"/>
                <w:b w:val="false"/>
                <w:i w:val="false"/>
                <w:color w:val="000000"/>
                <w:sz w:val="20"/>
              </w:rPr>
              <w:t>
лық</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Жаздық бидай, Орташа кеш, Орташа піскен</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 мамырдан 10 мамырға дейін</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мамырдан 05 маусымдағы дейін</w:t>
            </w:r>
          </w:p>
        </w:tc>
      </w:tr>
      <w:tr>
        <w:trPr>
          <w:trHeight w:val="315" w:hRule="atLeast"/>
        </w:trPr>
        <w:tc>
          <w:tcPr>
            <w:tcW w:w="0" w:type="auto"/>
            <w:vMerge/>
            <w:tcBorders>
              <w:top w:val="nil"/>
              <w:left w:val="single" w:color="cfcfcf" w:sz="5"/>
              <w:bottom w:val="single" w:color="cfcfcf" w:sz="5"/>
              <w:right w:val="single" w:color="cfcfcf" w:sz="5"/>
            </w:tcBorders>
          </w:tcP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Жаздық бидай, Орташа ерте</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 мамырдан 10 мамырға дейін</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мамырдан 8 маусымға дейін</w:t>
            </w:r>
          </w:p>
        </w:tc>
      </w:tr>
      <w:tr>
        <w:trPr>
          <w:trHeight w:val="315" w:hRule="atLeast"/>
        </w:trPr>
        <w:tc>
          <w:tcPr>
            <w:tcW w:w="0" w:type="auto"/>
            <w:vMerge/>
            <w:tcBorders>
              <w:top w:val="nil"/>
              <w:left w:val="single" w:color="cfcfcf" w:sz="5"/>
              <w:bottom w:val="single" w:color="cfcfcf" w:sz="5"/>
              <w:right w:val="single" w:color="cfcfcf" w:sz="5"/>
            </w:tcBorders>
          </w:tcP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Арпа - Орташа кеш сорттары</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 мамырдан 10 мамырға дейін</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мамырдан 30 мамырға дейін</w:t>
            </w:r>
          </w:p>
        </w:tc>
      </w:tr>
      <w:tr>
        <w:trPr>
          <w:trHeight w:val="165" w:hRule="atLeast"/>
        </w:trPr>
        <w:tc>
          <w:tcPr>
            <w:tcW w:w="0" w:type="auto"/>
            <w:vMerge/>
            <w:tcBorders>
              <w:top w:val="nil"/>
              <w:left w:val="single" w:color="cfcfcf" w:sz="5"/>
              <w:bottom w:val="single" w:color="cfcfcf" w:sz="5"/>
              <w:right w:val="single" w:color="cfcfcf" w:sz="5"/>
            </w:tcBorders>
          </w:tcP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Арпа - Орташа піскен сорттары</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 мамырдан 10 мамырға дейін</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мамырдан 5 маусымға дейін</w:t>
            </w:r>
          </w:p>
        </w:tc>
      </w:tr>
      <w:tr>
        <w:trPr>
          <w:trHeight w:val="240" w:hRule="atLeast"/>
        </w:trPr>
        <w:tc>
          <w:tcPr>
            <w:tcW w:w="0" w:type="auto"/>
            <w:vMerge/>
            <w:tcBorders>
              <w:top w:val="nil"/>
              <w:left w:val="single" w:color="cfcfcf" w:sz="5"/>
              <w:bottom w:val="single" w:color="cfcfcf" w:sz="5"/>
              <w:right w:val="single" w:color="cfcfcf" w:sz="5"/>
            </w:tcBorders>
          </w:tcP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Сұлы</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 мамырдан 10 мамырға дейін</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мамырдан 30 мамырға дейін</w:t>
            </w:r>
          </w:p>
        </w:tc>
      </w:tr>
      <w:tr>
        <w:trPr>
          <w:trHeight w:val="240" w:hRule="atLeast"/>
        </w:trPr>
        <w:tc>
          <w:tcPr>
            <w:tcW w:w="0" w:type="auto"/>
            <w:vMerge/>
            <w:tcBorders>
              <w:top w:val="nil"/>
              <w:left w:val="single" w:color="cfcfcf" w:sz="5"/>
              <w:bottom w:val="single" w:color="cfcfcf" w:sz="5"/>
              <w:right w:val="single" w:color="cfcfcf" w:sz="5"/>
            </w:tcBorders>
          </w:tcP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Аңқа</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 мамырдан 10 мамырға дейін</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мамырдан 16 мамырға дейін</w:t>
            </w:r>
          </w:p>
        </w:tc>
      </w:tr>
      <w:tr>
        <w:trPr>
          <w:trHeight w:val="180" w:hRule="atLeast"/>
        </w:trPr>
        <w:tc>
          <w:tcPr>
            <w:tcW w:w="0" w:type="auto"/>
            <w:vMerge/>
            <w:tcBorders>
              <w:top w:val="nil"/>
              <w:left w:val="single" w:color="cfcfcf" w:sz="5"/>
              <w:bottom w:val="single" w:color="cfcfcf" w:sz="5"/>
              <w:right w:val="single" w:color="cfcfcf" w:sz="5"/>
            </w:tcBorders>
          </w:tcP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Асбұршақ</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 мамырдан 10 мамырға дейін</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мамырдан 30 мамырға дейін</w:t>
            </w:r>
          </w:p>
        </w:tc>
      </w:tr>
      <w:tr>
        <w:trPr>
          <w:trHeight w:val="225" w:hRule="atLeast"/>
        </w:trPr>
        <w:tc>
          <w:tcPr>
            <w:tcW w:w="0" w:type="auto"/>
            <w:vMerge/>
            <w:tcBorders>
              <w:top w:val="nil"/>
              <w:left w:val="single" w:color="cfcfcf" w:sz="5"/>
              <w:bottom w:val="single" w:color="cfcfcf" w:sz="5"/>
              <w:right w:val="single" w:color="cfcfcf" w:sz="5"/>
            </w:tcBorders>
          </w:tcP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Қарақұмық</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 мамырдан 10 мамырға дейін</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мамырдан 30 мамырға дейін</w:t>
            </w:r>
          </w:p>
        </w:tc>
      </w:tr>
      <w:tr>
        <w:trPr>
          <w:trHeight w:val="225" w:hRule="atLeast"/>
        </w:trPr>
        <w:tc>
          <w:tcPr>
            <w:tcW w:w="0" w:type="auto"/>
            <w:vMerge/>
            <w:tcBorders>
              <w:top w:val="nil"/>
              <w:left w:val="single" w:color="cfcfcf" w:sz="5"/>
              <w:bottom w:val="single" w:color="cfcfcf" w:sz="5"/>
              <w:right w:val="single" w:color="cfcfcf" w:sz="5"/>
            </w:tcBorders>
          </w:tcP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Тары</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 мамырдан 10 мамырға дейін</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мамырдан 5 маусымға дейін</w:t>
            </w:r>
          </w:p>
        </w:tc>
      </w:tr>
      <w:tr>
        <w:trPr>
          <w:trHeight w:val="120" w:hRule="atLeast"/>
        </w:trPr>
        <w:tc>
          <w:tcPr>
            <w:tcW w:w="0" w:type="auto"/>
            <w:vMerge/>
            <w:tcBorders>
              <w:top w:val="nil"/>
              <w:left w:val="single" w:color="cfcfcf" w:sz="5"/>
              <w:bottom w:val="single" w:color="cfcfcf" w:sz="5"/>
              <w:right w:val="single" w:color="cfcfcf" w:sz="5"/>
            </w:tcBorders>
          </w:tcP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Рапс</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 мамырдан 10 мамырға дейін</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мамырдан 26 мамырға дейін</w:t>
            </w:r>
          </w:p>
        </w:tc>
      </w:tr>
      <w:tr>
        <w:trPr>
          <w:trHeight w:val="270" w:hRule="atLeast"/>
        </w:trPr>
        <w:tc>
          <w:tcPr>
            <w:tcW w:w="0" w:type="auto"/>
            <w:vMerge/>
            <w:tcBorders>
              <w:top w:val="nil"/>
              <w:left w:val="single" w:color="cfcfcf" w:sz="5"/>
              <w:bottom w:val="single" w:color="cfcfcf" w:sz="5"/>
              <w:right w:val="single" w:color="cfcfcf" w:sz="5"/>
            </w:tcBorders>
          </w:tcP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Зығыр, қыша</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 мамырдан 10 мамырға дейін</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мамырдан 25 мамырға дейін</w:t>
            </w:r>
          </w:p>
        </w:tc>
      </w:tr>
      <w:tr>
        <w:trPr>
          <w:trHeight w:val="180" w:hRule="atLeast"/>
        </w:trPr>
        <w:tc>
          <w:tcPr>
            <w:tcW w:w="0" w:type="auto"/>
            <w:vMerge/>
            <w:tcBorders>
              <w:top w:val="nil"/>
              <w:left w:val="single" w:color="cfcfcf" w:sz="5"/>
              <w:bottom w:val="single" w:color="cfcfcf" w:sz="5"/>
              <w:right w:val="single" w:color="cfcfcf" w:sz="5"/>
            </w:tcBorders>
          </w:tcP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Күнбағыс май тұқымдарына</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 мамырдан 10 мамырға дейін</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мамырдан 18 мамырға дейін</w:t>
            </w:r>
          </w:p>
        </w:tc>
      </w:tr>
      <w:tr>
        <w:trPr>
          <w:trHeight w:val="255" w:hRule="atLeast"/>
        </w:trPr>
        <w:tc>
          <w:tcPr>
            <w:tcW w:w="0" w:type="auto"/>
            <w:vMerge/>
            <w:tcBorders>
              <w:top w:val="nil"/>
              <w:left w:val="single" w:color="cfcfcf" w:sz="5"/>
              <w:bottom w:val="single" w:color="cfcfcf" w:sz="5"/>
              <w:right w:val="single" w:color="cfcfcf" w:sz="5"/>
            </w:tcBorders>
          </w:tcP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Картоп</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 мамырдан 10 мамырға дейін</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мамырдан 25 мамырға дейін</w:t>
            </w:r>
          </w:p>
        </w:tc>
      </w:tr>
      <w:tr>
        <w:trPr>
          <w:trHeight w:val="255" w:hRule="atLeast"/>
        </w:trPr>
        <w:tc>
          <w:tcPr>
            <w:tcW w:w="0" w:type="auto"/>
            <w:vMerge/>
            <w:tcBorders>
              <w:top w:val="nil"/>
              <w:left w:val="single" w:color="cfcfcf" w:sz="5"/>
              <w:bottom w:val="single" w:color="cfcfcf" w:sz="5"/>
              <w:right w:val="single" w:color="cfcfcf" w:sz="5"/>
            </w:tcBorders>
          </w:tcP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Жүгері сүрлемге</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 мамырдан 10 мамырға дейін</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мамырдан 20 мамырға дейін</w:t>
            </w:r>
          </w:p>
        </w:tc>
      </w:tr>
      <w:tr>
        <w:trPr>
          <w:trHeight w:val="255" w:hRule="atLeast"/>
        </w:trPr>
        <w:tc>
          <w:tcPr>
            <w:tcW w:w="0" w:type="auto"/>
            <w:vMerge/>
            <w:tcBorders>
              <w:top w:val="nil"/>
              <w:left w:val="single" w:color="cfcfcf" w:sz="5"/>
              <w:bottom w:val="single" w:color="cfcfcf" w:sz="5"/>
              <w:right w:val="single" w:color="cfcfcf" w:sz="5"/>
            </w:tcBorders>
          </w:tcP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Жемшөпке біржылдық өсімдіктер: судан шөбі, тары, могар</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 мамырдан 10 мамырға дейін</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маусымнан 5 маусымға дейін</w:t>
            </w:r>
          </w:p>
        </w:tc>
      </w:tr>
      <w:tr>
        <w:trPr>
          <w:trHeight w:val="255" w:hRule="atLeast"/>
        </w:trPr>
        <w:tc>
          <w:tcPr>
            <w:tcW w:w="0" w:type="auto"/>
            <w:vMerge/>
            <w:tcBorders>
              <w:top w:val="nil"/>
              <w:left w:val="single" w:color="cfcfcf" w:sz="5"/>
              <w:bottom w:val="single" w:color="cfcfcf" w:sz="5"/>
              <w:right w:val="single" w:color="cfcfcf" w:sz="5"/>
            </w:tcBorders>
          </w:tcP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 жылғы шөптер: жоңышқа эспарцет, түйе бұршақ, еркекшөп</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 мамырдан 10 мамырға дейін</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мамырдан 15 мамырға дейін</w:t>
            </w:r>
          </w:p>
        </w:tc>
      </w:tr>
      <w:tr>
        <w:trPr>
          <w:trHeight w:val="255" w:hRule="atLeast"/>
        </w:trPr>
        <w:tc>
          <w:tcPr>
            <w:tcW w:w="0" w:type="auto"/>
            <w:vMerge/>
            <w:tcBorders>
              <w:top w:val="nil"/>
              <w:left w:val="single" w:color="cfcfcf" w:sz="5"/>
              <w:bottom w:val="single" w:color="cfcfcf" w:sz="5"/>
              <w:right w:val="single" w:color="cfcfcf" w:sz="5"/>
            </w:tcBorders>
          </w:tcP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Пішендемеге бір жылдық шөптер</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 мамырдан 10 мамырға дейін</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мамырдан 15 мамырға дейін</w:t>
            </w:r>
          </w:p>
        </w:tc>
      </w:tr>
      <w:tr>
        <w:trPr>
          <w:trHeight w:val="315" w:hRule="atLeast"/>
        </w:trPr>
        <w:tc>
          <w:tcPr>
            <w:tcW w:w="0" w:type="auto"/>
            <w:vMerge/>
            <w:tcBorders>
              <w:top w:val="nil"/>
              <w:left w:val="single" w:color="cfcfcf" w:sz="5"/>
              <w:bottom w:val="single" w:color="cfcfcf" w:sz="5"/>
              <w:right w:val="single" w:color="cfcfcf" w:sz="5"/>
            </w:tcBorders>
          </w:tcP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Сиыржоңышқа + сұлы + арпа</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 мамырдан 10 мамырға дейін</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мамырдан 31 мамырға дейін</w:t>
            </w:r>
          </w:p>
        </w:tc>
      </w:tr>
      <w:tr>
        <w:trPr>
          <w:trHeight w:val="165" w:hRule="atLeast"/>
        </w:trPr>
        <w:tc>
          <w:tcPr>
            <w:tcW w:w="0" w:type="auto"/>
            <w:vMerge/>
            <w:tcBorders>
              <w:top w:val="nil"/>
              <w:left w:val="single" w:color="cfcfcf" w:sz="5"/>
              <w:bottom w:val="single" w:color="cfcfcf" w:sz="5"/>
              <w:right w:val="single" w:color="cfcfcf" w:sz="5"/>
            </w:tcBorders>
          </w:tcP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Асбұршақ + арпа + сұлы</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 мамырдан 10 мамырға дейін</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маусымнан 7 маусымға дейін</w:t>
            </w:r>
          </w:p>
        </w:tc>
      </w:tr>
      <w:tr>
        <w:trPr>
          <w:trHeight w:val="255" w:hRule="atLeast"/>
        </w:trPr>
        <w:tc>
          <w:tcPr>
            <w:tcW w:w="0" w:type="auto"/>
            <w:vMerge/>
            <w:tcBorders>
              <w:top w:val="nil"/>
              <w:left w:val="single" w:color="cfcfcf" w:sz="5"/>
              <w:bottom w:val="single" w:color="cfcfcf" w:sz="5"/>
              <w:right w:val="single" w:color="cfcfcf" w:sz="5"/>
            </w:tcBorders>
          </w:tcP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Асбұршақ + мал азықтық тары</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 мамырдан 10 мамырға дейін</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маусымнан 10 маусымға дейін</w:t>
            </w:r>
          </w:p>
        </w:tc>
      </w:tr>
      <w:tr>
        <w:trPr>
          <w:trHeight w:val="240" w:hRule="atLeast"/>
        </w:trPr>
        <w:tc>
          <w:tcPr>
            <w:tcW w:w="0" w:type="auto"/>
            <w:vMerge/>
            <w:tcBorders>
              <w:top w:val="nil"/>
              <w:left w:val="single" w:color="cfcfcf" w:sz="5"/>
              <w:bottom w:val="single" w:color="cfcfcf" w:sz="5"/>
              <w:right w:val="single" w:color="cfcfcf" w:sz="5"/>
            </w:tcBorders>
          </w:tcP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Асбұршақ + сұлы + суданка</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 мамырдан 10 мамырға дейін</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маусымнан 10 маусымға дейін</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