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4fd4b" w14:textId="ec4fd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Аққайың ауданының бюджеті туралы" Аққайың аудандық мәслихаттың 2010 жылғы 24 желтоқсандағы N 25-1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аудандық мәслихатының 2011 жылғы 27 мамырдағы N 29-1 шешімі. Солтүстік Қазақстан облысының Әділет департаментінде 2011 жылғы 27 маусымда N 13-2-135 тіркелді. Күші жойылды (Солтүстік Қазақстан облысы Әділет департаментінің 2013 жылғы 2 сәуірдегі № 04-07/1933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Әділет департаментінің 2013 жылғы 2 сәуірдегі № 04-07/1933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95-IV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 Қазақстан Республикасының 2001 жылғы 23 қаңтардағы № 148 Заңы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Аққайың ауданының бюджеті туралы» Аққайың аудандық мәслихаттың 2010 жылғы 24 желтоқсандағы № 25-1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 мемлекеттік Тізімінде тіркеу нөмірі № 13-2-125, 2011 жылғы 24 қаңтарда тіркелген, 2011 жылғы 3 наурызда № 9 «Аққайың», 2011 жылғы 3 наурызда № 9 «Колос» газеттерінде жарияланған), 2011 жылғы 28 наурыздағы аудандық мәслихаттың № 28-1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анықтауын еске алып (нормативтік құқықтық актілер мемлекеттік Тізімінде тіркеу нөмірі № 13-2-131, 2011 жылғы 26 сәуірде тіркелген, 2011 жылғы 12 мамырда № 24 «Аққайың», 2011 жылғы 12 мамырда № 23 «Колос» газеттерінде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«3 424» цифрлары «1 393»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 1, 2-қосымшаларына келісілді көрсетілген шешімнің 1, 4-қосымшалары жаңа редакцияда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шақырылған XXIX сессияның         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мәслихатының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Исаев                                   Б. Біләлов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27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Аққайың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73"/>
        <w:gridCol w:w="853"/>
        <w:gridCol w:w="7673"/>
        <w:gridCol w:w="207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1 847 503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түсiмдері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217 063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77 540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13 895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үшiн алынатын алымдар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бизнесiне салық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 мүлкін жалға беруден түсетін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1 623 252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1 623 252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1 623 252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93"/>
        <w:gridCol w:w="833"/>
        <w:gridCol w:w="7133"/>
        <w:gridCol w:w="237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1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Жұмсалған қаражат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1 851 358,8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түрдегi мемлекеттiк қызмет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174 392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16 331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15 611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59 255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43 397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15 858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86 704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85 684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бөлiмi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12 102</w:t>
            </w:r>
          </w:p>
        </w:tc>
      </w:tr>
      <w:tr>
        <w:trPr>
          <w:trHeight w:val="9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мемлекеттiк жоспарлау ауданның (облыстық маңызы бар қаланың) бюджеттiк атқару және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11 117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5 191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4 491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бірдей әскери міндетті атқару шеңберіндегі іс-шаралар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4 491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1 107 253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1 107 253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бiлiм, дене шынықтыру және спорт бөлiмi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57 744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999 934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 үшін қосымша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14 638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3 593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9 644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11 189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3 314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ұстаздарына және мектепке дейінгі білім ұйымның тәрбиешілеріне біліктілік санаты бойынша қосымша төлем ақы мөлшерін көбейтуіне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7 197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121 348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121 348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15 659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20 375</w:t>
            </w:r>
          </w:p>
        </w:tc>
      </w:tr>
      <w:tr>
        <w:trPr>
          <w:trHeight w:val="9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9 423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16 799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34 923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12 520</w:t>
            </w:r>
          </w:p>
        </w:tc>
      </w:tr>
      <w:tr>
        <w:trPr>
          <w:trHeight w:val="10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2 204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орталығының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6 312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131 845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16 255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114 223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88 143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Бағдарламаның шегінде инженерлік коммуникациялық инфрақұрылымды дамуына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Мәдениет,спорт, туризм және ақпараттық кеңiстiк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77 329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28 832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28 832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4 961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14 351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14 241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11 997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4 847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6 953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бiлiм, дене шынықтыру және спорт бөлiмi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187 092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жер қатынастар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6 312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6 312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152 554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152 554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бөлiмi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28 226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ауыл шаруашылығы және ветеринария саласындағы мемлекеттiк саясатты iске асыру жөнiндегi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13 888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3 982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9 416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6 786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6 786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5 686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26 985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4 730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бөлiмi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бiлiм, дене шынықтыру және спорт бөлiмi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9 278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Бiлiм, дене шынықтыру және спорт бөлiмi қызметiн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9 278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бөлiмi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1 963,8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1 963,8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бөлiмi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несие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79 166,5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79 640,5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30 640,5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30 640,5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бөлiмi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30 640,5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30 640,5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Қаржыландыру активтермен операция бойынша сальдо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қаржылық активтерін сатудан түскен түсім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-83 022,3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83 022,3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75 706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75 706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75 706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7 316,3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7 316,3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7 316,3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27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селолық округ әкім аппараттары бойынша қаржыландыру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4193"/>
        <w:gridCol w:w="4113"/>
        <w:gridCol w:w="2813"/>
      </w:tblGrid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Әкімшіліктін атауы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"Қаладағы аудан, аудандық маңызы бар қаланың, кент, ауыл (село), ауылдық (селолық) округ әкімінің қызметін қамтамасыз ету жөніндегі қызметтер" 001 бағдарлама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жарақтандыру" 023.000 бағдарлама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Аралағаш селолық округі әкімінің аппараты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селолық округі әкімінің аппараты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Власовка селолық округі әкімінің аппараты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Григорьека селолық округі әкімінің аппараты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селолық округі әкімінің аппараты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Қиялы селолық округі әкімінің аппараты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селолық округі әкімінің аппараты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Полтавка селолық округі әкімінің аппараты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 селолық округі әкімінің аппараты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 селолық округі әкімінің аппараты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Черкасс селолық округі әкімінің аппараты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Шағалы селолық округі әкімінің аппараты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2073"/>
        <w:gridCol w:w="2073"/>
        <w:gridCol w:w="2193"/>
        <w:gridCol w:w="2153"/>
        <w:gridCol w:w="1513"/>
      </w:tblGrid>
      <w:tr>
        <w:trPr>
          <w:trHeight w:val="6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"Мәдениет ұйымдары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қызме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 қамта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масыз ету" 006.000 бағдарлама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"Елді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кендердегі көшелерді жарықтан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дыру" 008.000 бағдарлама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"Елді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кендердің санитария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 қамта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масыз ету" 009.000 бағдарлама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"Жерлеу орындарын күтіп-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 және туысы жоқтарды жерлеу" 010.000 бағдарлама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"Елді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кендерді абаттанды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 және көгалдан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дыру" 011.000 бағдарлама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1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3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</w:t>
            </w:r>
          </w:p>
        </w:tc>
      </w:tr>
      <w:tr>
        <w:trPr>
          <w:trHeight w:val="43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</w:t>
            </w:r>
          </w:p>
        </w:tc>
      </w:tr>
      <w:tr>
        <w:trPr>
          <w:trHeight w:val="43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20342</w:t>
            </w:r>
          </w:p>
        </w:tc>
      </w:tr>
      <w:tr>
        <w:trPr>
          <w:trHeight w:val="43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</w:t>
            </w:r>
          </w:p>
        </w:tc>
      </w:tr>
      <w:tr>
        <w:trPr>
          <w:trHeight w:val="43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</w:p>
        </w:tc>
      </w:tr>
      <w:tr>
        <w:trPr>
          <w:trHeight w:val="43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</w:t>
            </w:r>
          </w:p>
        </w:tc>
      </w:tr>
      <w:tr>
        <w:trPr>
          <w:trHeight w:val="43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</w:t>
            </w:r>
          </w:p>
        </w:tc>
      </w:tr>
      <w:tr>
        <w:trPr>
          <w:trHeight w:val="43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</w:p>
        </w:tc>
      </w:tr>
      <w:tr>
        <w:trPr>
          <w:trHeight w:val="43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26742</w:t>
            </w:r>
          </w:p>
        </w:tc>
      </w:tr>
      <w:tr>
        <w:trPr>
          <w:trHeight w:val="43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</w:t>
            </w:r>
          </w:p>
        </w:tc>
      </w:tr>
      <w:tr>
        <w:trPr>
          <w:trHeight w:val="43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</w:t>
            </w:r>
          </w:p>
        </w:tc>
      </w:tr>
      <w:tr>
        <w:trPr>
          <w:trHeight w:val="43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7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