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e218" w14:textId="9ade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бойынша сайлау учаскелерін құру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2011 жылғы 16 қарашадағы N 51 шешімі. Солтүстік Қазақстан облысының Әділет департаментінде 2011 жылғы 21 қарашада N 13-2-140 тіркелді. Күші жойылды - Солтүстік Қазақстан облысы Аққайың аудандық әкімінің 2014 жылғы 31 қаңтардағы N 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Аққайың аудандық әкімінің 31.01.2014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№ 2464 Қазақстан Республикасы Конституциялық Заңы 23-бабының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2001 жылғы 23 қаңтардағы № 148 Заңы 33-бабы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ауданының аумағында 36 сайлау учаскесі келесі шекараларда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Аралағаш селосы, Аралағаш селолық клубының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селосы, медициналық пункт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Рублевка селосы, Рублевка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Астраханка селосы, Астрахан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Қаратомар селосы, селолық клуб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Власовка селосы, Сенное селосы, Власовка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Безлесное селосы, Безлесное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Шағалалы ауылы, селолық Мәдениет үйінің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Южное селосы, медициналық пункт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Степное селосы, Степное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126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Трудовое селосы, Советское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Григорьевка селосы, медициналық пункт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Қанжығалы селосы, Куйбыш бастауыш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Көктерек селосы, Көктерек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Ивановка селосы, Ивановка орта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 селосы, фельдшерлік пункт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Қиялы селосы, Қиялы орта мектебінің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Электрическая, Калинин, Ленин, Пионерская, Октябрьская, Советская, Мир, Лихачев, Гагарин, Комсомольская, Учебная, Луговая, Горький, Садовая, Юбилейная, Чапаев, С. Мұқанов;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Қиялы селосы, № 3 кәсіби лицей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Титов, Южная, Дорожная, Элеваторная, Степная, Станционная, Сенная, Западная, Киров, Абай, Механизаторская, Нефтебазовская;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Барыкөл селосы, бұрынғы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Кучковка селосы, Кучковка бастауыш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Ленинское селосы,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Дайыңдық селосы, Дайыңдық бастауыш мектебінің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Полтавка селосы, Борки селосы, Полтавка селолық Мәдениет үйінің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Лесные Поляны селосы, Леснополян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Смирново селосы, Киров көшесі 14, Смирнов № 2 орта мектебінің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Абай - тақ жағы №№ 1-ден 43-ке дейін, жұп жағы №№ 2-ден 46-ға дейін; Суворов - тақ жағы №№ 1-ден 65-ке дейін, жұп жағы №№ 2-ден 56-ға дейін; Киров - тақ жағы №№ 1-ден 71-ке дейін, жұп жағы №№ 2-ден 66-ға дейін; Труд - тақ жағы №№ 1-ден 41-ге дейін, жұп жағы №№ 2-ден 66-ға дейін; Карбышев - №№ 21, 23, 25; Жұмабаев - тақ жағы № № 51-ден 99-ға дейін, жұп жағы №№ 62-ден 114-ке дейін; Октябрьская - тақ жағы №№ 35-тен 79-ға дейін, жұп жағы №№ 44-тен 86-ға дейін; Гагарин - тақ жағы №№ 49-дан 95-ке дейін, жұп жағы №№ 50-ден 96-ға дейін; Пушкин - тақ жағы №№ 51-ден 95-ке дейін, жұп жағы №№ 62-ден 96-ға дейін; 9 Май - тақ жағы №№ 71-ден 95-ке дейін, жұп жағы №№ 58-ден 76-ға дейін; Элеваторная;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Смирново селосы, Северная көшесі, 84, «Солтүстік Қазақстан БЭК» АҚ Аққайың АЭЖ әкімшілік ғимараты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Карбышев - тақ жағы №№ 1-ден 17-ге дейін, Линейная, Пионерская, Дорожная, Северная, Заводская, №№ 1, 2, 3, 4, 5 бекеттер, Дорожный қалтарысы, Школьный қалтарысы, Северный қалтарысы;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Смирново селосы, Киров көшесі, 70, Смирнов № 1 орта мектебінің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Абай - тақ жағы №№ 45-тен 91-ге дейін, жұп жағы №№ 48-ден 74-ке дейін; Суворов - тақ жағы №№ 67-ден 71-ге дейін, жұп жағы №№ 58-ден 100-ге дейін; Киров - тақ жағы №№ 73-тен 91-ге дейін, жұп жағы №№ 68-ден 98-ге дейін; Труд - тақ жағы №№ 43-тен 79-ға дейін, жұп жағы №№ 68-ден 102-ге дейін; Зеленая - тақ жағы №№ 67-ден 93-ке дейін, жұп жағы №№ 54-тен 76-ға дейін; Горький - тақ жағы №№ 59-дан 77-ге дейін, жұп жағы №№ 60-тан 76-ға дейін; Жамбұл - тақ жағы №№ 57-ден 75-ке дейін, жұп жағы №№ 78-ден 96-ға дейін; Папанин - тақ жағы №№ 53-тен 81-ге дейін, жұп жағы №№ 54-ге 70-ке дейін; Мир - тақ жағы №№ 3-тен 49-ға дейін, жұп жағы №№ 4-тен 52-ге дейін; Титов - тақ жағы №№ 9-дан 21-ге дейін, жұп жағы №№ 20-дан 60-қа дейін, А. Матросов, О. Кошевой, П. Морозов, Аблай-хан, М. Мәметова, Амангелді - тақ жағы №№ 3-тен 57-ге дейін, жұп жағы № № 8-ден 84-ке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Смирново селосы, Амангелді көшесі, 73, Жалпы үлгідегі Смирнов қарттар мен мүгедектерге арналған интернат үйінің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Карбышев - тақ жағы №№ 29-дан 35-ке дейін, жұп жағы №№ 2-ден 14-ке дейін; Папанин - тақ жағы №№ 1-ден 51-ге дейін, жұп жағы №№ 2-ден 52-ге дейін; Мир - жұп жағы №№ 54-тен 64-ке дейін; Амангелді -тақ жағы №№ 59-дан 73-ке дейін, жұп жағы №№ 86-дан 100-ге дейін; Жұмабаев - тақ жағы №№ 101-ден 113-ке дейін, жұп жағы №№ 116-дан 136-ға дейін; Октябрьская - тақ жағы №№ 81-ден 105-ке дейін, жұп жағы №№ 88-ден 116-ға дейін; Гагарин - тақ жағы №№ 97-ден 131-ге дейін, жұп жағы №№ 98-ден 120-ға дейін; Пушкин - тақ жағы №№ 97-ден 121-ге дейін, жұп жағы №№ 98-ден 118-ге дейін; Куйбышев; С. Мұқанов; Крупская; Партизанская; С. Савицкой.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Смирново селосы, Зеленая көшесі 24, аудандық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9 Май – тақ жағы №№ 1-ден 69-ға дейін, жұп жағы №№ 2-ден 56-ға дейін, Гагарин – тақ жағы №№ 1-ден 47-гедейін, жұп жағы №№ 2-ден 48-ге дейін, Жұмабаев – тақ жағы №№1-ден 49-ға дейін, жұп жағы №№ 2-ден 60-қа дейін, Титов - тақ жағы №№ 1-ден 9-ға дейін, жұп жағы №№ 2-ден 18-ге дейін, Пушкин - тақ жағы №№ 1-ден 49-ға дейін, жұп жағы №№2-ден 60-қа дейін, Амангелді - №№ 2, 4, 6, Лермонтов; Учхоз - № 1; Панфилов; Гастелло; Первомайская; Фабричный калтарысы; 25 лет Целины; Молодежная; Ғ. Мүсірепов; Терешкова; Южная; С. Сейфуллин; аурахана қалашығы; Кордон; Чкалов; Островский; Жамбыл - тақ жағы №1-ден 55-ке дейін, жұп жағы №№2-ден 76-ға дейін, Горький - тақ жағы №№ 1-ден 57-ге дейін, жұп жағы №№ 2-ден 58-ге дейін, Зеленая - тақ жағы №№ 1-ден 65-ке дейін, жұп жағы №№ 2-ден 52-ге дейін, Народная - тақ жағы №№ 1-ден 49-ға дейін, жұп жағы №№ 2-ден 58-ге дейін, Октябрьская – тақ жағы №№ 1-ден 33-ке дейін, жұп жағы №№ 2-ден 42-ге дейін, Имақов; Сырғабеков.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Тоқшын селосы, «Токуши-астық» ЖШС әкімшілік ғимараты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Восточная, Гайдар, Горький, Калинина, Завосточная, Киров, Ковшовая, Ленин, Маяковский, Озерная, Пушкин, Советская, Степная.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Тоқшын селосы, Тоқшын мектеп гимназиясының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№ 1 оралым, № 2 оралым, № 3 оралым, Лесная, Мир, Мичурин, Молодежная, Новая, Парковая, Рабочая, Садовая, Урожайная, Школьная, Юбилейная, Новостройка, Казахстанская;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Тюменка селосы, Тюменка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Камышлово селосы, Камышлово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Черкасское селосы, Черкас орта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Добровольское селосы, Добровольское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155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Новороссийское селосы, Новороссийское негізгі мектебінің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Н. Телтаев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