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fe81" w14:textId="74df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2011 жылғы 29 желтоқсандағы N 308 қаулысы. Солтүстік Қазақстан облысының Әділет департаментінде 2012 жылғы 26 қаңтарда N 13-2-145 тіркелді. Күші жойылды - Солтүстік Қазақстан облысы Аққайың аудандық әкімдігінің 2013 жылғы 2 қазандағы N 242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Аққайың аудандық әкімдігінің 02.10.2013 N 242 қаулысымен (қол қойылған күннен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 2001 жылғы 23 қаңтардағы № 149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 халқының нысаналы топтарына жататын тұлғалардың келесі қосымша тізбесі орнатылсын: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бойы жұмыс істемейтін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 мен 29 жас аралығындағы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50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маусымдық жұмыстарға қатысқан тұлғалар.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«Аққайың аудандық жұмыспен қамту және әлеуметтік бағдарламалар бөлімі» мемлекеттік мекемесі нысаналы топтарға қосымша жатқызылған тұлғаларды жұмыспен қамту бойынша және әлеуметтік қорғаудың қолдау шараларын уақытылы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 әкімдігінің келесі қаулыларының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«Халықтың мақсатты топтарына жататын тұлғалардың қосымша тізімін орнату туралы» Аққайың ауданы әкімдігінің 2009 жылғы 14 сәуірдегі № 62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13-2-98 2009 жылдың 19 мамырында тіркелді және № 20 «Колос» және № 14 «Аққайың» аудандық газеттерінде 2009 жылдың 21 мамырында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«Халықтың мақсатты топтарына жататын тұлғалардың қосымша тізімін орнату туралы» Аққайың ауданы әкімдігінің 2009 жылғы 14 сәуірдегі № 62 қаулысына толықтырулар енгізу туралы» Аққайың ауданы әкімдігінің 2009 жылғы 22 мамырдағы № 110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13-2-100 2009 жылдың 27 мамырында тіркелді, № 22 «Колос» және № 16 «Аққайың» аудандық газеттерінде 2009 жылдың 10 маусымында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экономикалық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Аққайың ауданының әкімі                    Р.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