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a96a" w14:textId="6a0a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ауданының аумағында Қазақстан Республикасының Президенттігіне кандидаттардың үгіттік баспа материалдарын орналастыру үшін орындарын 
анықтау және кездесу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2011 жылғы 24 ақпандағы N 49 қаулысы. Солтүстік Қазақстан облысы Айыртау ауданының Әділет басқармасында 2011 жылғы 1 наурызда N 13-3-128 тіркелді. Күші жойылды - Солтүстік Қазақстан облысы Айыртау аудандық әкімдігінің 2011 жылғы 4 сәуірдегі N 91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Айыртау аудандық әкімдігінің 2011.04.04 N 91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1995 жылғы 28 қыркүйектегі «Қазақстан Республикасындағы сайлау туралы» № 2464 Қазақстан Республикасының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Айыртау ауданының аумағында Қазақстан Республикасы Президенттігіне кандидаттардың үгіттік баспа материалдарын орналастыру үшін орындар 1-қосымшаға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Президенттігіне кандидаттардың Айыртау ауданында сайлаушылармен кездесуі үшін үй-жай 2-қосымшаға сәйкес шарттық негізде берілетін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басылымға шыққан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Тоқтасын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Е. Мерғасымов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 ауданының аумағында Қазақстан Республикасы Президенттігіне кандидаттардың үгіттік баспа материалдарын орналастыру үшін орындар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53"/>
        <w:gridCol w:w="66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стендтерді 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селосының сауда орталығы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әлемі» дүкені ғимаратының жанында, Достық және М. Янко көшелерінің бұрышында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орталығы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Елецкое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«Настенька»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«Березка»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«Достық-Дән» ЖШС-нің № 3 өндірістік учаскесінің әкімшілік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Карасевка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«Қантай»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дәрігерлік амбулаториясы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«Константиновка-2004» ЖШС-нің кеңсесі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«Лобаново» ЖШС-нің әкімшілік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 селолық округі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 Бурлук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«Балдырған» балабақшасы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орта мектебі мен демалыс Орталығы арасында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«Нұрхан» дүкені ғимаратының жанында (келісім бойынша)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 ауданында Қазақстан Республикасы Президенттігіне кандидаттардың сайлаушылармен кездесуі үшін үй-жайлардың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53"/>
        <w:gridCol w:w="66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үшін үй-жайлар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мектеп-гимназиясының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қазақ орта мектебінің 2 қабаттағы холлы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Елецкое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 орта мектебінің 2 қабаттағы холлы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қазақ орта мектебінің 2 қабаттағы холлы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орта мектебінің спорттық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орта мектебінің 2 қабаттағы холлы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Карасевка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Карасевка орта мектебінің 2 қабаттағы холлы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орта мектебінің 2 қабаттағы холлы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 селолық округі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 Бурлук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 орта мектебінің спорттық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орта мектебінің спорттық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