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cd1f0" w14:textId="1dcd1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аудандық мәслихатының 2010 жылғы 23 желтоқсандағы "2011-2013 жылдарға арналған аудан бюджеті туралы" N 4-30-1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ауданы мәслихатының 2011 жылғы 29 наурыздағы N 4-32-1 шешімі. Солтүстік Қазақстан облысы Айыртау ауданының Әділет басқармасында 2011 жылғы 14 сәуірде N 13-3-132 тіркелді. Қолдану мерзімінің өтуіне байланысты күшін жойды (Солтүстік Қазақстан облысы Айыртау ауданы мәслихатының 2012 жылғы 28 маусымдағы N 68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Айыртау ауданы мәслихатының 2012.06.28 N 68 хаты)</w:t>
      </w:r>
    </w:p>
    <w:bookmarkEnd w:id="0"/>
    <w:bookmarkStart w:name="z2" w:id="1"/>
    <w:p>
      <w:pPr>
        <w:spacing w:after="0"/>
        <w:ind w:left="0"/>
        <w:jc w:val="both"/>
      </w:pPr>
      <w:r>
        <w:rPr>
          <w:rFonts w:ascii="Times New Roman"/>
          <w:b w:val="false"/>
          <w:i w:val="false"/>
          <w:color w:val="000000"/>
          <w:sz w:val="28"/>
        </w:rPr>
        <w:t>      2008 жылғы 4 желтоқсандағы № 95-ІV Қазақстан Республикасының Бюджеттік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 148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Аудандық мәслихаттың төртінші шақырылымдағы отызыншы сессиясының «2011-2013 жылдарға арналған аудан бюджеті туралы» 2010 жылғы 23 желтоқсандағы № 4-30-1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13-3-126 тіркелген және 2011 жылғы 17 ақпандағы «Айыртау таңы» және «Айыртауские зори» газеттерінде жарияланған) келесі өзгертулер мен толықтырулар енгізілсін:</w:t>
      </w:r>
      <w:r>
        <w:br/>
      </w:r>
      <w:r>
        <w:rPr>
          <w:rFonts w:ascii="Times New Roman"/>
          <w:b w:val="false"/>
          <w:i w:val="false"/>
          <w:color w:val="000000"/>
          <w:sz w:val="28"/>
        </w:rPr>
        <w:t>
      1-тармақта:</w:t>
      </w:r>
      <w:r>
        <w:br/>
      </w:r>
      <w:r>
        <w:rPr>
          <w:rFonts w:ascii="Times New Roman"/>
          <w:b w:val="false"/>
          <w:i w:val="false"/>
          <w:color w:val="000000"/>
          <w:sz w:val="28"/>
        </w:rPr>
        <w:t>
      1) тармақшада</w:t>
      </w:r>
      <w:r>
        <w:br/>
      </w:r>
      <w:r>
        <w:rPr>
          <w:rFonts w:ascii="Times New Roman"/>
          <w:b w:val="false"/>
          <w:i w:val="false"/>
          <w:color w:val="000000"/>
          <w:sz w:val="28"/>
        </w:rPr>
        <w:t>
      «2 907 855» саны «3 063186» санымен ауыстырылсын;</w:t>
      </w:r>
      <w:r>
        <w:br/>
      </w:r>
      <w:r>
        <w:rPr>
          <w:rFonts w:ascii="Times New Roman"/>
          <w:b w:val="false"/>
          <w:i w:val="false"/>
          <w:color w:val="000000"/>
          <w:sz w:val="28"/>
        </w:rPr>
        <w:t>
      «400 036» саны «418236» санымен ауыстырылсын;</w:t>
      </w:r>
      <w:r>
        <w:br/>
      </w:r>
      <w:r>
        <w:rPr>
          <w:rFonts w:ascii="Times New Roman"/>
          <w:b w:val="false"/>
          <w:i w:val="false"/>
          <w:color w:val="000000"/>
          <w:sz w:val="28"/>
        </w:rPr>
        <w:t>
      «1 405» саны «2 805» санымен ауыстырылсын;</w:t>
      </w:r>
      <w:r>
        <w:br/>
      </w:r>
      <w:r>
        <w:rPr>
          <w:rFonts w:ascii="Times New Roman"/>
          <w:b w:val="false"/>
          <w:i w:val="false"/>
          <w:color w:val="000000"/>
          <w:sz w:val="28"/>
        </w:rPr>
        <w:t>
      «9 559» саны «17641» санымен ауыстырылсын;</w:t>
      </w:r>
      <w:r>
        <w:br/>
      </w:r>
      <w:r>
        <w:rPr>
          <w:rFonts w:ascii="Times New Roman"/>
          <w:b w:val="false"/>
          <w:i w:val="false"/>
          <w:color w:val="000000"/>
          <w:sz w:val="28"/>
        </w:rPr>
        <w:t>
      «2 496 855» саны «2 624504» санымен ауыстырылсын;</w:t>
      </w:r>
      <w:r>
        <w:br/>
      </w:r>
      <w:r>
        <w:rPr>
          <w:rFonts w:ascii="Times New Roman"/>
          <w:b w:val="false"/>
          <w:i w:val="false"/>
          <w:color w:val="000000"/>
          <w:sz w:val="28"/>
        </w:rPr>
        <w:t xml:space="preserve">
      2) тармақшада </w:t>
      </w:r>
      <w:r>
        <w:br/>
      </w:r>
      <w:r>
        <w:rPr>
          <w:rFonts w:ascii="Times New Roman"/>
          <w:b w:val="false"/>
          <w:i w:val="false"/>
          <w:color w:val="000000"/>
          <w:sz w:val="28"/>
        </w:rPr>
        <w:t>
      «2 907 855» саны «3072482,4» санымен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«40416» саны «285416,0» санымен ауыстырылсын;</w:t>
      </w:r>
      <w:r>
        <w:br/>
      </w:r>
      <w:r>
        <w:rPr>
          <w:rFonts w:ascii="Times New Roman"/>
          <w:b w:val="false"/>
          <w:i w:val="false"/>
          <w:color w:val="000000"/>
          <w:sz w:val="28"/>
        </w:rPr>
        <w:t>
      «41838» саны «286838» санымен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«-40416» саны «-294712,4» санымен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«40416» саны «294712,4» санымен ауыстырылсын;</w:t>
      </w:r>
      <w:r>
        <w:br/>
      </w:r>
      <w:r>
        <w:rPr>
          <w:rFonts w:ascii="Times New Roman"/>
          <w:b w:val="false"/>
          <w:i w:val="false"/>
          <w:color w:val="000000"/>
          <w:sz w:val="28"/>
        </w:rPr>
        <w:t>
      «41838» саны «286838» санымен ауыстырылсын;</w:t>
      </w:r>
      <w:r>
        <w:br/>
      </w:r>
      <w:r>
        <w:rPr>
          <w:rFonts w:ascii="Times New Roman"/>
          <w:b w:val="false"/>
          <w:i w:val="false"/>
          <w:color w:val="000000"/>
          <w:sz w:val="28"/>
        </w:rPr>
        <w:t>
      «бюджет қаражатын пайдаланылатын қалдықтары» жолында</w:t>
      </w:r>
      <w:r>
        <w:br/>
      </w:r>
      <w:r>
        <w:rPr>
          <w:rFonts w:ascii="Times New Roman"/>
          <w:b w:val="false"/>
          <w:i w:val="false"/>
          <w:color w:val="000000"/>
          <w:sz w:val="28"/>
        </w:rPr>
        <w:t>
      «0» саны «9296,4» санымен ауыстырылсын;</w:t>
      </w:r>
      <w:r>
        <w:br/>
      </w:r>
      <w:r>
        <w:rPr>
          <w:rFonts w:ascii="Times New Roman"/>
          <w:b w:val="false"/>
          <w:i w:val="false"/>
          <w:color w:val="000000"/>
          <w:sz w:val="28"/>
        </w:rPr>
        <w:t>
      2-тармақта:</w:t>
      </w:r>
      <w:r>
        <w:br/>
      </w:r>
      <w:r>
        <w:rPr>
          <w:rFonts w:ascii="Times New Roman"/>
          <w:b w:val="false"/>
          <w:i w:val="false"/>
          <w:color w:val="000000"/>
          <w:sz w:val="28"/>
        </w:rPr>
        <w:t>
      сегізінші абзацта «белгіленген салық» деген сөздер «ойын бизнесінің салығы» деген сөздермен ауыстырылсын;</w:t>
      </w:r>
      <w:r>
        <w:br/>
      </w:r>
      <w:r>
        <w:rPr>
          <w:rFonts w:ascii="Times New Roman"/>
          <w:b w:val="false"/>
          <w:i w:val="false"/>
          <w:color w:val="000000"/>
          <w:sz w:val="28"/>
        </w:rPr>
        <w:t>
      3-тармақта:</w:t>
      </w:r>
      <w:r>
        <w:br/>
      </w:r>
      <w:r>
        <w:rPr>
          <w:rFonts w:ascii="Times New Roman"/>
          <w:b w:val="false"/>
          <w:i w:val="false"/>
          <w:color w:val="000000"/>
          <w:sz w:val="28"/>
        </w:rPr>
        <w:t>
      Екінші, үшінші, бесінші, алтыншы абзацтары алып тасталсын;</w:t>
      </w:r>
      <w:r>
        <w:br/>
      </w:r>
      <w:r>
        <w:rPr>
          <w:rFonts w:ascii="Times New Roman"/>
          <w:b w:val="false"/>
          <w:i w:val="false"/>
          <w:color w:val="000000"/>
          <w:sz w:val="28"/>
        </w:rPr>
        <w:t>
      5–тармақ алып тасталсын;</w:t>
      </w:r>
      <w:r>
        <w:br/>
      </w:r>
      <w:r>
        <w:rPr>
          <w:rFonts w:ascii="Times New Roman"/>
          <w:b w:val="false"/>
          <w:i w:val="false"/>
          <w:color w:val="000000"/>
          <w:sz w:val="28"/>
        </w:rPr>
        <w:t>
      8-тармақ келесі редакцияда мазмұндалсын:</w:t>
      </w:r>
      <w:r>
        <w:br/>
      </w:r>
      <w:r>
        <w:rPr>
          <w:rFonts w:ascii="Times New Roman"/>
          <w:b w:val="false"/>
          <w:i w:val="false"/>
          <w:color w:val="000000"/>
          <w:sz w:val="28"/>
        </w:rPr>
        <w:t>
      «8. Селолық округтер бойынша 2011-2013 жылдарға 5, 7, 8-қосымшаларға сәйкес, аудан бюджетінде бюджеттік бағдарламалар көзделсін.»;</w:t>
      </w:r>
      <w:r>
        <w:br/>
      </w:r>
      <w:r>
        <w:rPr>
          <w:rFonts w:ascii="Times New Roman"/>
          <w:b w:val="false"/>
          <w:i w:val="false"/>
          <w:color w:val="000000"/>
          <w:sz w:val="28"/>
        </w:rPr>
        <w:t>
      10-тармақта:</w:t>
      </w:r>
      <w:r>
        <w:br/>
      </w:r>
      <w:r>
        <w:rPr>
          <w:rFonts w:ascii="Times New Roman"/>
          <w:b w:val="false"/>
          <w:i w:val="false"/>
          <w:color w:val="000000"/>
          <w:sz w:val="28"/>
        </w:rPr>
        <w:t xml:space="preserve">
      1) тармақшада </w:t>
      </w:r>
      <w:r>
        <w:br/>
      </w:r>
      <w:r>
        <w:rPr>
          <w:rFonts w:ascii="Times New Roman"/>
          <w:b w:val="false"/>
          <w:i w:val="false"/>
          <w:color w:val="000000"/>
          <w:sz w:val="28"/>
        </w:rPr>
        <w:t>
      «16187» саны «18820» санымен ауыстырылсын;</w:t>
      </w:r>
      <w:r>
        <w:br/>
      </w:r>
      <w:r>
        <w:rPr>
          <w:rFonts w:ascii="Times New Roman"/>
          <w:b w:val="false"/>
          <w:i w:val="false"/>
          <w:color w:val="000000"/>
          <w:sz w:val="28"/>
        </w:rPr>
        <w:t>
      келесі мазмұндағы 9), 10), 11), 12) тармақшалармен толықтырылсын:</w:t>
      </w:r>
      <w:r>
        <w:br/>
      </w:r>
      <w:r>
        <w:rPr>
          <w:rFonts w:ascii="Times New Roman"/>
          <w:b w:val="false"/>
          <w:i w:val="false"/>
          <w:color w:val="000000"/>
          <w:sz w:val="28"/>
        </w:rPr>
        <w:t>
      «9) 82 000 мың теңге – 2020 жұмыспен қамтудың Бағдарламасын іске асыру аясында инженерлік-коммуникациялық инфрақұрылымды дамытуға;</w:t>
      </w:r>
      <w:r>
        <w:br/>
      </w:r>
      <w:r>
        <w:rPr>
          <w:rFonts w:ascii="Times New Roman"/>
          <w:b w:val="false"/>
          <w:i w:val="false"/>
          <w:color w:val="000000"/>
          <w:sz w:val="28"/>
        </w:rPr>
        <w:t>
      10) 4 290 мың теңге – төлемақыны жартылай субсидиялауға;</w:t>
      </w:r>
      <w:r>
        <w:br/>
      </w:r>
      <w:r>
        <w:rPr>
          <w:rFonts w:ascii="Times New Roman"/>
          <w:b w:val="false"/>
          <w:i w:val="false"/>
          <w:color w:val="000000"/>
          <w:sz w:val="28"/>
        </w:rPr>
        <w:t>
      11) 8965 мың теңге – әлеуметтік орталықтарды құруға;</w:t>
      </w:r>
      <w:r>
        <w:br/>
      </w:r>
      <w:r>
        <w:rPr>
          <w:rFonts w:ascii="Times New Roman"/>
          <w:b w:val="false"/>
          <w:i w:val="false"/>
          <w:color w:val="000000"/>
          <w:sz w:val="28"/>
        </w:rPr>
        <w:t>
      12) 17214 мың теңге – мектеп мұғалімдері мен білім берудің мектепке дейінгі ұйымдары тәрбиешілеріне біліктілік санаттары үшін үстемақы мөлшерін ұлғайтуға»;</w:t>
      </w:r>
      <w:r>
        <w:br/>
      </w:r>
      <w:r>
        <w:rPr>
          <w:rFonts w:ascii="Times New Roman"/>
          <w:b w:val="false"/>
          <w:i w:val="false"/>
          <w:color w:val="000000"/>
          <w:sz w:val="28"/>
        </w:rPr>
        <w:t>
      11-тармақ келесі мазмұндағы абзацпен толықтырылсын:</w:t>
      </w:r>
      <w:r>
        <w:br/>
      </w:r>
      <w:r>
        <w:rPr>
          <w:rFonts w:ascii="Times New Roman"/>
          <w:b w:val="false"/>
          <w:i w:val="false"/>
          <w:color w:val="000000"/>
          <w:sz w:val="28"/>
        </w:rPr>
        <w:t>
      «245 000 мың теңге – 2020 әлеуметтік Бағдарламаға сәйкес тұрғын үй құрылысына»;</w:t>
      </w:r>
      <w:r>
        <w:br/>
      </w:r>
      <w:r>
        <w:rPr>
          <w:rFonts w:ascii="Times New Roman"/>
          <w:b w:val="false"/>
          <w:i w:val="false"/>
          <w:color w:val="000000"/>
          <w:sz w:val="28"/>
        </w:rPr>
        <w:t>
      12-тармақта:</w:t>
      </w:r>
      <w:r>
        <w:br/>
      </w:r>
      <w:r>
        <w:rPr>
          <w:rFonts w:ascii="Times New Roman"/>
          <w:b w:val="false"/>
          <w:i w:val="false"/>
          <w:color w:val="000000"/>
          <w:sz w:val="28"/>
        </w:rPr>
        <w:t>
      1) тармақшада:</w:t>
      </w:r>
      <w:r>
        <w:br/>
      </w:r>
      <w:r>
        <w:rPr>
          <w:rFonts w:ascii="Times New Roman"/>
          <w:b w:val="false"/>
          <w:i w:val="false"/>
          <w:color w:val="000000"/>
          <w:sz w:val="28"/>
        </w:rPr>
        <w:t>
      «36046» саны «43787» санымен ауыстырылсын;</w:t>
      </w:r>
      <w:r>
        <w:br/>
      </w:r>
      <w:r>
        <w:rPr>
          <w:rFonts w:ascii="Times New Roman"/>
          <w:b w:val="false"/>
          <w:i w:val="false"/>
          <w:color w:val="000000"/>
          <w:sz w:val="28"/>
        </w:rPr>
        <w:t>
      келесі мазмұндағы 5) тармақшамен толықтырылсын:</w:t>
      </w:r>
      <w:r>
        <w:br/>
      </w:r>
      <w:r>
        <w:rPr>
          <w:rFonts w:ascii="Times New Roman"/>
          <w:b w:val="false"/>
          <w:i w:val="false"/>
          <w:color w:val="000000"/>
          <w:sz w:val="28"/>
        </w:rPr>
        <w:t>
      « 5) 4806 мың теңге – көмірді сатып алуға.»;</w:t>
      </w:r>
      <w:r>
        <w:br/>
      </w:r>
      <w:r>
        <w:rPr>
          <w:rFonts w:ascii="Times New Roman"/>
          <w:b w:val="false"/>
          <w:i w:val="false"/>
          <w:color w:val="000000"/>
          <w:sz w:val="28"/>
        </w:rPr>
        <w:t>
      келесі мазмұндағы 12-1-тармағымен толықтырылсын:</w:t>
      </w:r>
      <w:r>
        <w:br/>
      </w:r>
      <w:r>
        <w:rPr>
          <w:rFonts w:ascii="Times New Roman"/>
          <w:b w:val="false"/>
          <w:i w:val="false"/>
          <w:color w:val="000000"/>
          <w:sz w:val="28"/>
        </w:rPr>
        <w:t>
      «12-1. 2010 жылы пайдаланылмаған республикалық және облыстық бюджеттен нысаналы трансферттерді қайтарудың және қаржылық жылдың басына бюджеттік қаражаттың бос қалдықтары есебінен қалыптасқан аудан бюджетінде шығындар 9-қосымшаға сәйкес қарастырылсын.»;</w:t>
      </w:r>
      <w:r>
        <w:br/>
      </w:r>
      <w:r>
        <w:rPr>
          <w:rFonts w:ascii="Times New Roman"/>
          <w:b w:val="false"/>
          <w:i w:val="false"/>
          <w:color w:val="000000"/>
          <w:sz w:val="28"/>
        </w:rPr>
        <w:t>
      көрсетілген шешімнің 1, 5, 6-қосымшалары осы шешімнің 1, 2, 5-қосымшаларына сәйкес жаңа редакцияда мазмұндалсын (қоса беріледі);</w:t>
      </w:r>
      <w:r>
        <w:br/>
      </w:r>
      <w:r>
        <w:rPr>
          <w:rFonts w:ascii="Times New Roman"/>
          <w:b w:val="false"/>
          <w:i w:val="false"/>
          <w:color w:val="000000"/>
          <w:sz w:val="28"/>
        </w:rPr>
        <w:t>
      көрсетілген шешімнің 7, 8, 9-қосымшалары осы шешімнің 3, 4, 6-қосымшаларына сәйкес толықтырылсын (қоса беріледі).</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қолданысқа енеді.</w:t>
      </w:r>
    </w:p>
    <w:bookmarkEnd w:id="1"/>
    <w:p>
      <w:pPr>
        <w:spacing w:after="0"/>
        <w:ind w:left="0"/>
        <w:jc w:val="both"/>
      </w:pPr>
      <w:r>
        <w:rPr>
          <w:rFonts w:ascii="Times New Roman"/>
          <w:b w:val="false"/>
          <w:i/>
          <w:color w:val="000000"/>
          <w:sz w:val="28"/>
        </w:rPr>
        <w:t>      Аудандық мәслихаттың ХХXII                 Аудандық мәслихаттың</w:t>
      </w:r>
      <w:r>
        <w:br/>
      </w:r>
      <w:r>
        <w:rPr>
          <w:rFonts w:ascii="Times New Roman"/>
          <w:b w:val="false"/>
          <w:i w:val="false"/>
          <w:color w:val="000000"/>
          <w:sz w:val="28"/>
        </w:rPr>
        <w:t>
</w:t>
      </w:r>
      <w:r>
        <w:rPr>
          <w:rFonts w:ascii="Times New Roman"/>
          <w:b w:val="false"/>
          <w:i/>
          <w:color w:val="000000"/>
          <w:sz w:val="28"/>
        </w:rPr>
        <w:t>      кезектен тыс сессиясының төрағасы          хатшысы</w:t>
      </w:r>
      <w:r>
        <w:br/>
      </w:r>
      <w:r>
        <w:rPr>
          <w:rFonts w:ascii="Times New Roman"/>
          <w:b w:val="false"/>
          <w:i w:val="false"/>
          <w:color w:val="000000"/>
          <w:sz w:val="28"/>
        </w:rPr>
        <w:t>
</w:t>
      </w:r>
      <w:r>
        <w:rPr>
          <w:rFonts w:ascii="Times New Roman"/>
          <w:b w:val="false"/>
          <w:i/>
          <w:color w:val="000000"/>
          <w:sz w:val="28"/>
        </w:rPr>
        <w:t>      А. Щеголев                                 Қ. Хамзин</w:t>
      </w:r>
    </w:p>
    <w:bookmarkStart w:name="z4" w:id="2"/>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2011 жылғы 29 наурыздағы № 4-32-1 шешіміне</w:t>
      </w:r>
      <w:r>
        <w:br/>
      </w:r>
      <w:r>
        <w:rPr>
          <w:rFonts w:ascii="Times New Roman"/>
          <w:b w:val="false"/>
          <w:i w:val="false"/>
          <w:color w:val="000000"/>
          <w:sz w:val="28"/>
        </w:rPr>
        <w:t>
1-қосымша</w:t>
      </w:r>
    </w:p>
    <w:bookmarkEnd w:id="2"/>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2010 жылғы 23 желтоқсандағы № 4-30-1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93"/>
        <w:gridCol w:w="873"/>
        <w:gridCol w:w="6893"/>
        <w:gridCol w:w="199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3 063 186</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418 236</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235 794</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235 794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137 362</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77 474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45 788</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34 357</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5 477</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0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4 523</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4 523</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17 641</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3 182</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3 182</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14 459</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14 459</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2 624 504</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2 624 504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2 624 504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53"/>
        <w:gridCol w:w="813"/>
        <w:gridCol w:w="6573"/>
        <w:gridCol w:w="23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3 072 482,4</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229 400,0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13 494,0</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13 207,0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67 052,0</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55 992,0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11 060,0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127 420,0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127 420,0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21 434,0</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19 654,0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6 487,0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6 487,0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5 949,0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2 188 513,0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2 188 513,0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107 168,0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2 010 457,0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16 276,0</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6 955,0</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15 262,0</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11 945,0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3 236,0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 мен білім берудің мектепке дейінгі ұйымдары тәрбиешілерне біліктілік санаттары үшін үстемақы мөлшерін ұлғайтуы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17 214,0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174 481,0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174 481,0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23 778,0</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12 032,0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50 128,0</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1 010,0</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21 576,0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31 006,0</w:t>
            </w:r>
          </w:p>
        </w:tc>
      </w:tr>
      <w:tr>
        <w:trPr>
          <w:trHeight w:val="8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3 677,0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орталықтарының жұмысын қамтамасыз 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8 965,0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258 506,0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17 691,0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4 975,0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2 435,0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19 128,0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19 128,0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221 687,0</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5 141,0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39 277,0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5 024,0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90 245,0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жұмыспен қамтудың Бағдарламасын іске асыру аясында инженерлік-коммуникациялық инфрақұрылымды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71 448,8</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21 293,7</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21 293,7</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34 209,1</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6 349,0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17 701,1</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9 627,0</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10 735,0</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6 304,0</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4 296,0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5 211,0</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4 474,0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84 613,0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9 475,0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9 475,0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43 138,0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15 596,0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18 820,0</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6 545,0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5 692,0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5 692,0</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5 692,0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7 103,0</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7 103,0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7 103,0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39 727,3</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10 920,0</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10 920,0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9 447,3</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9 447,3</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2 816,0</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2 816,0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4 719,0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4 569,0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11 825,0</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11 825,0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6 511,3</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6 511,3</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6511,3</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285 416,0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286 838,0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41 838,0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41 838,0</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41 838,0</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-294 712,4</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 (профициті пайдалану)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294 712,4</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286 838,0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286 838,0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286 838,0</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bl>
    <w:bookmarkStart w:name="z5" w:id="3"/>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2011 жылғы 29 наурыздағы № 4-32-1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2010 жылғы 23 желтоқсандағы № 4-30-1 шешіміне</w:t>
      </w:r>
      <w:r>
        <w:br/>
      </w:r>
      <w:r>
        <w:rPr>
          <w:rFonts w:ascii="Times New Roman"/>
          <w:b w:val="false"/>
          <w:i w:val="false"/>
          <w:color w:val="000000"/>
          <w:sz w:val="28"/>
        </w:rPr>
        <w:t>
5-қосымша</w:t>
      </w:r>
    </w:p>
    <w:p>
      <w:pPr>
        <w:spacing w:after="0"/>
        <w:ind w:left="0"/>
        <w:jc w:val="left"/>
      </w:pPr>
      <w:r>
        <w:rPr>
          <w:rFonts w:ascii="Times New Roman"/>
          <w:b/>
          <w:i w:val="false"/>
          <w:color w:val="000000"/>
        </w:rPr>
        <w:t xml:space="preserve"> 2011 жылға арналған селолық округтар бойынша бюджеттік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13"/>
        <w:gridCol w:w="813"/>
        <w:gridCol w:w="7318"/>
        <w:gridCol w:w="1975"/>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Бағдарламасы </w:t>
            </w:r>
          </w:p>
        </w:tc>
        <w:tc>
          <w:tcPr>
            <w:tcW w:w="0" w:type="auto"/>
            <w:vMerge/>
            <w:tcBorders>
              <w:top w:val="nil"/>
              <w:left w:val="single" w:color="cfcfcf" w:sz="5"/>
              <w:bottom w:val="single" w:color="cfcfcf" w:sz="5"/>
              <w:right w:val="single" w:color="cfcfcf" w:sz="5"/>
            </w:tcBorders>
          </w:tcP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166404,7</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127420</w:t>
            </w:r>
          </w:p>
        </w:tc>
      </w:tr>
      <w:tr>
        <w:trPr>
          <w:trHeight w:val="8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127420</w:t>
            </w:r>
          </w:p>
        </w:tc>
      </w:tr>
      <w:tr>
        <w:trPr>
          <w:trHeight w:val="12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17691</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17691</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21293,7</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21293,7</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21293,7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553"/>
        <w:gridCol w:w="1933"/>
        <w:gridCol w:w="1513"/>
        <w:gridCol w:w="1713"/>
        <w:gridCol w:w="1913"/>
        <w:gridCol w:w="1873"/>
      </w:tblGrid>
      <w:tr>
        <w:trPr>
          <w:trHeight w:val="2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селолық округтер бойынша </w:t>
            </w:r>
          </w:p>
        </w:tc>
      </w:tr>
      <w:tr>
        <w:trPr>
          <w:trHeight w:val="298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w:t>
            </w:r>
            <w:r>
              <w:br/>
            </w:r>
            <w:r>
              <w:rPr>
                <w:rFonts w:ascii="Times New Roman"/>
                <w:b w:val="false"/>
                <w:i w:val="false"/>
                <w:color w:val="000000"/>
                <w:sz w:val="20"/>
              </w:rPr>
              <w:t>
балық село</w:t>
            </w:r>
            <w:r>
              <w:br/>
            </w:r>
            <w:r>
              <w:rPr>
                <w:rFonts w:ascii="Times New Roman"/>
                <w:b w:val="false"/>
                <w:i w:val="false"/>
                <w:color w:val="000000"/>
                <w:sz w:val="20"/>
              </w:rPr>
              <w:t>
лық окру</w:t>
            </w:r>
            <w:r>
              <w:br/>
            </w:r>
            <w:r>
              <w:rPr>
                <w:rFonts w:ascii="Times New Roman"/>
                <w:b w:val="false"/>
                <w:i w:val="false"/>
                <w:color w:val="000000"/>
                <w:sz w:val="20"/>
              </w:rPr>
              <w:t>
гі әкімінің аппа</w:t>
            </w:r>
            <w:r>
              <w:br/>
            </w:r>
            <w:r>
              <w:rPr>
                <w:rFonts w:ascii="Times New Roman"/>
                <w:b w:val="false"/>
                <w:i w:val="false"/>
                <w:color w:val="000000"/>
                <w:sz w:val="20"/>
              </w:rPr>
              <w:t>
раты" Мемлекет</w:t>
            </w:r>
            <w:r>
              <w:br/>
            </w:r>
            <w:r>
              <w:rPr>
                <w:rFonts w:ascii="Times New Roman"/>
                <w:b w:val="false"/>
                <w:i w:val="false"/>
                <w:color w:val="000000"/>
                <w:sz w:val="20"/>
              </w:rPr>
              <w:t>
тік меке</w:t>
            </w:r>
            <w:r>
              <w:br/>
            </w:r>
            <w:r>
              <w:rPr>
                <w:rFonts w:ascii="Times New Roman"/>
                <w:b w:val="false"/>
                <w:i w:val="false"/>
                <w:color w:val="000000"/>
                <w:sz w:val="20"/>
              </w:rPr>
              <w:t>
месі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"Анто</w:t>
            </w:r>
            <w:r>
              <w:br/>
            </w:r>
            <w:r>
              <w:rPr>
                <w:rFonts w:ascii="Times New Roman"/>
                <w:b w:val="false"/>
                <w:i w:val="false"/>
                <w:color w:val="000000"/>
                <w:sz w:val="20"/>
              </w:rPr>
              <w:t>
новка селолық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"Володар</w:t>
            </w:r>
            <w:r>
              <w:br/>
            </w:r>
            <w:r>
              <w:rPr>
                <w:rFonts w:ascii="Times New Roman"/>
                <w:b w:val="false"/>
                <w:i w:val="false"/>
                <w:color w:val="000000"/>
                <w:sz w:val="20"/>
              </w:rPr>
              <w:t>
селолық</w:t>
            </w:r>
            <w:r>
              <w:br/>
            </w:r>
            <w:r>
              <w:rPr>
                <w:rFonts w:ascii="Times New Roman"/>
                <w:b w:val="false"/>
                <w:i w:val="false"/>
                <w:color w:val="000000"/>
                <w:sz w:val="20"/>
              </w:rPr>
              <w:t>
округі әкімінің аппараты" Мемлекет</w:t>
            </w:r>
            <w:r>
              <w:br/>
            </w:r>
            <w:r>
              <w:rPr>
                <w:rFonts w:ascii="Times New Roman"/>
                <w:b w:val="false"/>
                <w:i w:val="false"/>
                <w:color w:val="000000"/>
                <w:sz w:val="20"/>
              </w:rPr>
              <w:t>
тік меке</w:t>
            </w:r>
            <w:r>
              <w:br/>
            </w:r>
            <w:r>
              <w:rPr>
                <w:rFonts w:ascii="Times New Roman"/>
                <w:b w:val="false"/>
                <w:i w:val="false"/>
                <w:color w:val="000000"/>
                <w:sz w:val="20"/>
              </w:rPr>
              <w:t>
месі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"Гуса</w:t>
            </w:r>
            <w:r>
              <w:br/>
            </w:r>
            <w:r>
              <w:rPr>
                <w:rFonts w:ascii="Times New Roman"/>
                <w:b w:val="false"/>
                <w:i w:val="false"/>
                <w:color w:val="000000"/>
                <w:sz w:val="20"/>
              </w:rPr>
              <w:t>
ковка селолық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"Елецкий селолық округі әкімінің аппара</w:t>
            </w:r>
            <w:r>
              <w:br/>
            </w:r>
            <w:r>
              <w:rPr>
                <w:rFonts w:ascii="Times New Roman"/>
                <w:b w:val="false"/>
                <w:i w:val="false"/>
                <w:color w:val="000000"/>
                <w:sz w:val="20"/>
              </w:rPr>
              <w:t>
ты" Мем</w:t>
            </w:r>
            <w:r>
              <w:br/>
            </w:r>
            <w:r>
              <w:rPr>
                <w:rFonts w:ascii="Times New Roman"/>
                <w:b w:val="false"/>
                <w:i w:val="false"/>
                <w:color w:val="000000"/>
                <w:sz w:val="20"/>
              </w:rPr>
              <w:t>
лекеттік мекемесі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 селолық округі әкімінің аппараты" Мемлекет</w:t>
            </w:r>
            <w:r>
              <w:br/>
            </w:r>
            <w:r>
              <w:rPr>
                <w:rFonts w:ascii="Times New Roman"/>
                <w:b w:val="false"/>
                <w:i w:val="false"/>
                <w:color w:val="000000"/>
                <w:sz w:val="20"/>
              </w:rPr>
              <w:t>
тік меке</w:t>
            </w:r>
            <w:r>
              <w:br/>
            </w:r>
            <w:r>
              <w:rPr>
                <w:rFonts w:ascii="Times New Roman"/>
                <w:b w:val="false"/>
                <w:i w:val="false"/>
                <w:color w:val="000000"/>
                <w:sz w:val="20"/>
              </w:rPr>
              <w:t>
месі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"Имантау селолық округі әкімінің аппараты" Мемлекет</w:t>
            </w:r>
            <w:r>
              <w:br/>
            </w:r>
            <w:r>
              <w:rPr>
                <w:rFonts w:ascii="Times New Roman"/>
                <w:b w:val="false"/>
                <w:i w:val="false"/>
                <w:color w:val="000000"/>
                <w:sz w:val="20"/>
              </w:rPr>
              <w:t>
тік меке</w:t>
            </w:r>
            <w:r>
              <w:br/>
            </w:r>
            <w:r>
              <w:rPr>
                <w:rFonts w:ascii="Times New Roman"/>
                <w:b w:val="false"/>
                <w:i w:val="false"/>
                <w:color w:val="000000"/>
                <w:sz w:val="20"/>
              </w:rPr>
              <w:t>
месі</w:t>
            </w:r>
          </w:p>
        </w:tc>
      </w:tr>
      <w:tr>
        <w:trPr>
          <w:trHeight w:val="22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1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9976</w:t>
            </w:r>
          </w:p>
        </w:tc>
      </w:tr>
      <w:tr>
        <w:trPr>
          <w:trHeight w:val="66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w:t>
            </w:r>
          </w:p>
        </w:tc>
      </w:tr>
      <w:tr>
        <w:trPr>
          <w:trHeight w:val="48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w:t>
            </w:r>
          </w:p>
        </w:tc>
      </w:tr>
      <w:tr>
        <w:trPr>
          <w:trHeight w:val="79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w:t>
            </w:r>
          </w:p>
        </w:tc>
      </w:tr>
      <w:tr>
        <w:trPr>
          <w:trHeight w:val="6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42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66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1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66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373"/>
        <w:gridCol w:w="1553"/>
        <w:gridCol w:w="1513"/>
        <w:gridCol w:w="1473"/>
        <w:gridCol w:w="1593"/>
        <w:gridCol w:w="1593"/>
        <w:gridCol w:w="1873"/>
      </w:tblGrid>
      <w:tr>
        <w:trPr>
          <w:trHeight w:val="21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8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w:t>
            </w:r>
            <w:r>
              <w:br/>
            </w:r>
            <w:r>
              <w:rPr>
                <w:rFonts w:ascii="Times New Roman"/>
                <w:b w:val="false"/>
                <w:i w:val="false"/>
                <w:color w:val="000000"/>
                <w:sz w:val="20"/>
              </w:rPr>
              <w:t>
ка село</w:t>
            </w:r>
            <w:r>
              <w:br/>
            </w:r>
            <w:r>
              <w:rPr>
                <w:rFonts w:ascii="Times New Roman"/>
                <w:b w:val="false"/>
                <w:i w:val="false"/>
                <w:color w:val="000000"/>
                <w:sz w:val="20"/>
              </w:rPr>
              <w:t>
лық ок</w:t>
            </w:r>
            <w:r>
              <w:br/>
            </w:r>
            <w:r>
              <w:rPr>
                <w:rFonts w:ascii="Times New Roman"/>
                <w:b w:val="false"/>
                <w:i w:val="false"/>
                <w:color w:val="000000"/>
                <w:sz w:val="20"/>
              </w:rPr>
              <w:t>
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тал се</w:t>
            </w:r>
            <w:r>
              <w:br/>
            </w:r>
            <w:r>
              <w:rPr>
                <w:rFonts w:ascii="Times New Roman"/>
                <w:b w:val="false"/>
                <w:i w:val="false"/>
                <w:color w:val="000000"/>
                <w:sz w:val="20"/>
              </w:rPr>
              <w:t>
лолық округі әкімі</w:t>
            </w:r>
            <w:r>
              <w:br/>
            </w:r>
            <w:r>
              <w:rPr>
                <w:rFonts w:ascii="Times New Roman"/>
                <w:b w:val="false"/>
                <w:i w:val="false"/>
                <w:color w:val="000000"/>
                <w:sz w:val="20"/>
              </w:rPr>
              <w:t>
нің аппараты" Мемле</w:t>
            </w:r>
            <w:r>
              <w:br/>
            </w:r>
            <w:r>
              <w:rPr>
                <w:rFonts w:ascii="Times New Roman"/>
                <w:b w:val="false"/>
                <w:i w:val="false"/>
                <w:color w:val="000000"/>
                <w:sz w:val="20"/>
              </w:rPr>
              <w:t>
кеттік мекемесі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"Қамсақ</w:t>
            </w:r>
            <w:r>
              <w:br/>
            </w:r>
            <w:r>
              <w:rPr>
                <w:rFonts w:ascii="Times New Roman"/>
                <w:b w:val="false"/>
                <w:i w:val="false"/>
                <w:color w:val="000000"/>
                <w:sz w:val="20"/>
              </w:rPr>
              <w:t>
ты село</w:t>
            </w:r>
            <w:r>
              <w:br/>
            </w:r>
            <w:r>
              <w:rPr>
                <w:rFonts w:ascii="Times New Roman"/>
                <w:b w:val="false"/>
                <w:i w:val="false"/>
                <w:color w:val="000000"/>
                <w:sz w:val="20"/>
              </w:rPr>
              <w:t>
лық ок</w:t>
            </w:r>
            <w:r>
              <w:br/>
            </w:r>
            <w:r>
              <w:rPr>
                <w:rFonts w:ascii="Times New Roman"/>
                <w:b w:val="false"/>
                <w:i w:val="false"/>
                <w:color w:val="000000"/>
                <w:sz w:val="20"/>
              </w:rPr>
              <w:t>
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w:t>
            </w:r>
            <w:r>
              <w:br/>
            </w:r>
            <w:r>
              <w:rPr>
                <w:rFonts w:ascii="Times New Roman"/>
                <w:b w:val="false"/>
                <w:i w:val="false"/>
                <w:color w:val="000000"/>
                <w:sz w:val="20"/>
              </w:rPr>
              <w:t>
танти</w:t>
            </w:r>
            <w:r>
              <w:br/>
            </w:r>
            <w:r>
              <w:rPr>
                <w:rFonts w:ascii="Times New Roman"/>
                <w:b w:val="false"/>
                <w:i w:val="false"/>
                <w:color w:val="000000"/>
                <w:sz w:val="20"/>
              </w:rPr>
              <w:t>
новка село</w:t>
            </w:r>
            <w:r>
              <w:br/>
            </w:r>
            <w:r>
              <w:rPr>
                <w:rFonts w:ascii="Times New Roman"/>
                <w:b w:val="false"/>
                <w:i w:val="false"/>
                <w:color w:val="000000"/>
                <w:sz w:val="20"/>
              </w:rPr>
              <w:t>
лық ок</w:t>
            </w:r>
            <w:r>
              <w:br/>
            </w:r>
            <w:r>
              <w:rPr>
                <w:rFonts w:ascii="Times New Roman"/>
                <w:b w:val="false"/>
                <w:i w:val="false"/>
                <w:color w:val="000000"/>
                <w:sz w:val="20"/>
              </w:rPr>
              <w:t>
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"Лоба</w:t>
            </w:r>
            <w:r>
              <w:br/>
            </w:r>
            <w:r>
              <w:rPr>
                <w:rFonts w:ascii="Times New Roman"/>
                <w:b w:val="false"/>
                <w:i w:val="false"/>
                <w:color w:val="000000"/>
                <w:sz w:val="20"/>
              </w:rPr>
              <w:t>
нов се</w:t>
            </w:r>
            <w:r>
              <w:br/>
            </w:r>
            <w:r>
              <w:rPr>
                <w:rFonts w:ascii="Times New Roman"/>
                <w:b w:val="false"/>
                <w:i w:val="false"/>
                <w:color w:val="000000"/>
                <w:sz w:val="20"/>
              </w:rPr>
              <w:t>
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"Нижний</w:t>
            </w:r>
            <w:r>
              <w:br/>
            </w:r>
            <w:r>
              <w:rPr>
                <w:rFonts w:ascii="Times New Roman"/>
                <w:b w:val="false"/>
                <w:i w:val="false"/>
                <w:color w:val="000000"/>
                <w:sz w:val="20"/>
              </w:rPr>
              <w:t>
борлық селолық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w:t>
            </w:r>
            <w:r>
              <w:br/>
            </w:r>
            <w:r>
              <w:rPr>
                <w:rFonts w:ascii="Times New Roman"/>
                <w:b w:val="false"/>
                <w:i w:val="false"/>
                <w:color w:val="000000"/>
                <w:sz w:val="20"/>
              </w:rPr>
              <w:t>
бет се</w:t>
            </w:r>
            <w:r>
              <w:br/>
            </w:r>
            <w:r>
              <w:rPr>
                <w:rFonts w:ascii="Times New Roman"/>
                <w:b w:val="false"/>
                <w:i w:val="false"/>
                <w:color w:val="000000"/>
                <w:sz w:val="20"/>
              </w:rPr>
              <w:t>
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 селолық округі әкімінің аппараты" Мемлекет</w:t>
            </w:r>
            <w:r>
              <w:br/>
            </w:r>
            <w:r>
              <w:rPr>
                <w:rFonts w:ascii="Times New Roman"/>
                <w:b w:val="false"/>
                <w:i w:val="false"/>
                <w:color w:val="000000"/>
                <w:sz w:val="20"/>
              </w:rPr>
              <w:t>
тік меке</w:t>
            </w:r>
            <w:r>
              <w:br/>
            </w:r>
            <w:r>
              <w:rPr>
                <w:rFonts w:ascii="Times New Roman"/>
                <w:b w:val="false"/>
                <w:i w:val="false"/>
                <w:color w:val="000000"/>
                <w:sz w:val="20"/>
              </w:rPr>
              <w:t>
месі</w:t>
            </w:r>
          </w:p>
        </w:tc>
      </w:tr>
      <w:tr>
        <w:trPr>
          <w:trHeight w:val="22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1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10182,7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10468</w:t>
            </w:r>
          </w:p>
        </w:tc>
      </w:tr>
      <w:tr>
        <w:trPr>
          <w:trHeight w:val="66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w:t>
            </w:r>
          </w:p>
        </w:tc>
      </w:tr>
      <w:tr>
        <w:trPr>
          <w:trHeight w:val="40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w:t>
            </w:r>
          </w:p>
        </w:tc>
      </w:tr>
      <w:tr>
        <w:trPr>
          <w:trHeight w:val="6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r>
      <w:tr>
        <w:trPr>
          <w:trHeight w:val="42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r>
      <w:tr>
        <w:trPr>
          <w:trHeight w:val="66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r>
    </w:tbl>
    <w:bookmarkStart w:name="z6" w:id="4"/>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2011 жылғы 29 наурыздағы № 4-32-1 шешіміне</w:t>
      </w:r>
      <w:r>
        <w:br/>
      </w:r>
      <w:r>
        <w:rPr>
          <w:rFonts w:ascii="Times New Roman"/>
          <w:b w:val="false"/>
          <w:i w:val="false"/>
          <w:color w:val="000000"/>
          <w:sz w:val="28"/>
        </w:rPr>
        <w:t>
3-қосымша</w:t>
      </w:r>
    </w:p>
    <w:bookmarkEnd w:id="4"/>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2010 жылғы 23 желтоқсандағы № 4-30-1 шешіміне</w:t>
      </w:r>
      <w:r>
        <w:br/>
      </w:r>
      <w:r>
        <w:rPr>
          <w:rFonts w:ascii="Times New Roman"/>
          <w:b w:val="false"/>
          <w:i w:val="false"/>
          <w:color w:val="000000"/>
          <w:sz w:val="28"/>
        </w:rPr>
        <w:t>
7-қосымша</w:t>
      </w:r>
    </w:p>
    <w:p>
      <w:pPr>
        <w:spacing w:after="0"/>
        <w:ind w:left="0"/>
        <w:jc w:val="left"/>
      </w:pPr>
      <w:r>
        <w:rPr>
          <w:rFonts w:ascii="Times New Roman"/>
          <w:b/>
          <w:i w:val="false"/>
          <w:color w:val="000000"/>
        </w:rPr>
        <w:t xml:space="preserve"> 2012 жылға арналған селолық округтер бойынша бюджеттік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33"/>
        <w:gridCol w:w="733"/>
        <w:gridCol w:w="7958"/>
        <w:gridCol w:w="1495"/>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Бағдарламасы </w:t>
            </w:r>
          </w:p>
        </w:tc>
        <w:tc>
          <w:tcPr>
            <w:tcW w:w="0" w:type="auto"/>
            <w:vMerge/>
            <w:tcBorders>
              <w:top w:val="nil"/>
              <w:left w:val="single" w:color="cfcfcf" w:sz="5"/>
              <w:bottom w:val="single" w:color="cfcfcf" w:sz="5"/>
              <w:right w:val="single" w:color="cfcfcf" w:sz="5"/>
            </w:tcBorders>
          </w:tcP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178846</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138057</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138057</w:t>
            </w:r>
          </w:p>
        </w:tc>
      </w:tr>
      <w:tr>
        <w:trPr>
          <w:trHeight w:val="12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138057</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23129,0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23129,0</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23129,0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473"/>
        <w:gridCol w:w="1533"/>
        <w:gridCol w:w="1633"/>
        <w:gridCol w:w="1533"/>
        <w:gridCol w:w="1893"/>
        <w:gridCol w:w="1913"/>
      </w:tblGrid>
      <w:tr>
        <w:trPr>
          <w:trHeight w:val="2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селолық округтер бойынша </w:t>
            </w:r>
          </w:p>
        </w:tc>
      </w:tr>
      <w:tr>
        <w:trPr>
          <w:trHeight w:val="29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w:t>
            </w:r>
            <w:r>
              <w:br/>
            </w:r>
            <w:r>
              <w:rPr>
                <w:rFonts w:ascii="Times New Roman"/>
                <w:b w:val="false"/>
                <w:i w:val="false"/>
                <w:color w:val="000000"/>
                <w:sz w:val="20"/>
              </w:rPr>
              <w:t>
балық селолық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"Анто</w:t>
            </w:r>
            <w:r>
              <w:br/>
            </w:r>
            <w:r>
              <w:rPr>
                <w:rFonts w:ascii="Times New Roman"/>
                <w:b w:val="false"/>
                <w:i w:val="false"/>
                <w:color w:val="000000"/>
                <w:sz w:val="20"/>
              </w:rPr>
              <w:t>
новка селолық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w:t>
            </w:r>
            <w:r>
              <w:br/>
            </w:r>
            <w:r>
              <w:rPr>
                <w:rFonts w:ascii="Times New Roman"/>
                <w:b w:val="false"/>
                <w:i w:val="false"/>
                <w:color w:val="000000"/>
                <w:sz w:val="20"/>
              </w:rPr>
              <w:t>
дар се</w:t>
            </w:r>
            <w:r>
              <w:br/>
            </w:r>
            <w:r>
              <w:rPr>
                <w:rFonts w:ascii="Times New Roman"/>
                <w:b w:val="false"/>
                <w:i w:val="false"/>
                <w:color w:val="000000"/>
                <w:sz w:val="20"/>
              </w:rPr>
              <w:t>
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"Гуса</w:t>
            </w:r>
            <w:r>
              <w:br/>
            </w:r>
            <w:r>
              <w:rPr>
                <w:rFonts w:ascii="Times New Roman"/>
                <w:b w:val="false"/>
                <w:i w:val="false"/>
                <w:color w:val="000000"/>
                <w:sz w:val="20"/>
              </w:rPr>
              <w:t>
ковка селолық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"Елец</w:t>
            </w:r>
            <w:r>
              <w:br/>
            </w:r>
            <w:r>
              <w:rPr>
                <w:rFonts w:ascii="Times New Roman"/>
                <w:b w:val="false"/>
                <w:i w:val="false"/>
                <w:color w:val="000000"/>
                <w:sz w:val="20"/>
              </w:rPr>
              <w:t>
кий се</w:t>
            </w:r>
            <w:r>
              <w:br/>
            </w:r>
            <w:r>
              <w:rPr>
                <w:rFonts w:ascii="Times New Roman"/>
                <w:b w:val="false"/>
                <w:i w:val="false"/>
                <w:color w:val="000000"/>
                <w:sz w:val="20"/>
              </w:rPr>
              <w:t>
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w:t>
            </w:r>
            <w:r>
              <w:br/>
            </w:r>
            <w:r>
              <w:rPr>
                <w:rFonts w:ascii="Times New Roman"/>
                <w:b w:val="false"/>
                <w:i w:val="false"/>
                <w:color w:val="000000"/>
                <w:sz w:val="20"/>
              </w:rPr>
              <w:t>
селолық округі әкімінің аппараты" Мемлекет</w:t>
            </w:r>
            <w:r>
              <w:br/>
            </w:r>
            <w:r>
              <w:rPr>
                <w:rFonts w:ascii="Times New Roman"/>
                <w:b w:val="false"/>
                <w:i w:val="false"/>
                <w:color w:val="000000"/>
                <w:sz w:val="20"/>
              </w:rPr>
              <w:t>
тік меке</w:t>
            </w:r>
            <w:r>
              <w:br/>
            </w:r>
            <w:r>
              <w:rPr>
                <w:rFonts w:ascii="Times New Roman"/>
                <w:b w:val="false"/>
                <w:i w:val="false"/>
                <w:color w:val="000000"/>
                <w:sz w:val="20"/>
              </w:rPr>
              <w:t>
месі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"Имантау селолық округі әкімінің аппараты" Мемлекет</w:t>
            </w:r>
            <w:r>
              <w:br/>
            </w:r>
            <w:r>
              <w:rPr>
                <w:rFonts w:ascii="Times New Roman"/>
                <w:b w:val="false"/>
                <w:i w:val="false"/>
                <w:color w:val="000000"/>
                <w:sz w:val="20"/>
              </w:rPr>
              <w:t>
тік меке</w:t>
            </w:r>
            <w:r>
              <w:br/>
            </w:r>
            <w:r>
              <w:rPr>
                <w:rFonts w:ascii="Times New Roman"/>
                <w:b w:val="false"/>
                <w:i w:val="false"/>
                <w:color w:val="000000"/>
                <w:sz w:val="20"/>
              </w:rPr>
              <w:t>
месі</w:t>
            </w:r>
          </w:p>
        </w:tc>
      </w:tr>
      <w:tr>
        <w:trPr>
          <w:trHeight w:val="2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1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10455</w:t>
            </w:r>
          </w:p>
        </w:tc>
      </w:tr>
      <w:tr>
        <w:trPr>
          <w:trHeight w:val="66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9747</w:t>
            </w:r>
          </w:p>
        </w:tc>
      </w:tr>
      <w:tr>
        <w:trPr>
          <w:trHeight w:val="37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9747</w:t>
            </w:r>
          </w:p>
        </w:tc>
      </w:tr>
      <w:tr>
        <w:trPr>
          <w:trHeight w:val="57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9747</w:t>
            </w:r>
          </w:p>
        </w:tc>
      </w:tr>
      <w:tr>
        <w:trPr>
          <w:trHeight w:val="6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40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66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513"/>
        <w:gridCol w:w="1833"/>
        <w:gridCol w:w="1513"/>
        <w:gridCol w:w="1533"/>
        <w:gridCol w:w="1573"/>
        <w:gridCol w:w="1453"/>
        <w:gridCol w:w="1533"/>
      </w:tblGrid>
      <w:tr>
        <w:trPr>
          <w:trHeight w:val="21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8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w:t>
            </w:r>
            <w:r>
              <w:br/>
            </w:r>
            <w:r>
              <w:rPr>
                <w:rFonts w:ascii="Times New Roman"/>
                <w:b w:val="false"/>
                <w:i w:val="false"/>
                <w:color w:val="000000"/>
                <w:sz w:val="20"/>
              </w:rPr>
              <w:t>
ка се</w:t>
            </w:r>
            <w:r>
              <w:br/>
            </w:r>
            <w:r>
              <w:rPr>
                <w:rFonts w:ascii="Times New Roman"/>
                <w:b w:val="false"/>
                <w:i w:val="false"/>
                <w:color w:val="000000"/>
                <w:sz w:val="20"/>
              </w:rPr>
              <w:t>
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тал се</w:t>
            </w:r>
            <w:r>
              <w:br/>
            </w:r>
            <w:r>
              <w:rPr>
                <w:rFonts w:ascii="Times New Roman"/>
                <w:b w:val="false"/>
                <w:i w:val="false"/>
                <w:color w:val="000000"/>
                <w:sz w:val="20"/>
              </w:rPr>
              <w:t>
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"Қамсақ</w:t>
            </w:r>
            <w:r>
              <w:br/>
            </w:r>
            <w:r>
              <w:rPr>
                <w:rFonts w:ascii="Times New Roman"/>
                <w:b w:val="false"/>
                <w:i w:val="false"/>
                <w:color w:val="000000"/>
                <w:sz w:val="20"/>
              </w:rPr>
              <w:t>
ты село</w:t>
            </w:r>
            <w:r>
              <w:br/>
            </w:r>
            <w:r>
              <w:rPr>
                <w:rFonts w:ascii="Times New Roman"/>
                <w:b w:val="false"/>
                <w:i w:val="false"/>
                <w:color w:val="000000"/>
                <w:sz w:val="20"/>
              </w:rPr>
              <w:t>
лық окру</w:t>
            </w:r>
            <w:r>
              <w:br/>
            </w:r>
            <w:r>
              <w:rPr>
                <w:rFonts w:ascii="Times New Roman"/>
                <w:b w:val="false"/>
                <w:i w:val="false"/>
                <w:color w:val="000000"/>
                <w:sz w:val="20"/>
              </w:rPr>
              <w:t>
гі әкімі</w:t>
            </w:r>
            <w:r>
              <w:br/>
            </w:r>
            <w:r>
              <w:rPr>
                <w:rFonts w:ascii="Times New Roman"/>
                <w:b w:val="false"/>
                <w:i w:val="false"/>
                <w:color w:val="000000"/>
                <w:sz w:val="20"/>
              </w:rPr>
              <w:t>
нің аппа</w:t>
            </w:r>
            <w:r>
              <w:br/>
            </w:r>
            <w:r>
              <w:rPr>
                <w:rFonts w:ascii="Times New Roman"/>
                <w:b w:val="false"/>
                <w:i w:val="false"/>
                <w:color w:val="000000"/>
                <w:sz w:val="20"/>
              </w:rPr>
              <w:t>
раты" Мемлекет</w:t>
            </w:r>
            <w:r>
              <w:br/>
            </w:r>
            <w:r>
              <w:rPr>
                <w:rFonts w:ascii="Times New Roman"/>
                <w:b w:val="false"/>
                <w:i w:val="false"/>
                <w:color w:val="000000"/>
                <w:sz w:val="20"/>
              </w:rPr>
              <w:t>
тік ме</w:t>
            </w:r>
            <w:r>
              <w:br/>
            </w:r>
            <w:r>
              <w:rPr>
                <w:rFonts w:ascii="Times New Roman"/>
                <w:b w:val="false"/>
                <w:i w:val="false"/>
                <w:color w:val="000000"/>
                <w:sz w:val="20"/>
              </w:rPr>
              <w:t>
кемесі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w:t>
            </w:r>
            <w:r>
              <w:br/>
            </w:r>
            <w:r>
              <w:rPr>
                <w:rFonts w:ascii="Times New Roman"/>
                <w:b w:val="false"/>
                <w:i w:val="false"/>
                <w:color w:val="000000"/>
                <w:sz w:val="20"/>
              </w:rPr>
              <w:t>
танти</w:t>
            </w:r>
            <w:r>
              <w:br/>
            </w:r>
            <w:r>
              <w:rPr>
                <w:rFonts w:ascii="Times New Roman"/>
                <w:b w:val="false"/>
                <w:i w:val="false"/>
                <w:color w:val="000000"/>
                <w:sz w:val="20"/>
              </w:rPr>
              <w:t>
новка селолық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"Лоба</w:t>
            </w:r>
            <w:r>
              <w:br/>
            </w:r>
            <w:r>
              <w:rPr>
                <w:rFonts w:ascii="Times New Roman"/>
                <w:b w:val="false"/>
                <w:i w:val="false"/>
                <w:color w:val="000000"/>
                <w:sz w:val="20"/>
              </w:rPr>
              <w:t>
нов се</w:t>
            </w:r>
            <w:r>
              <w:br/>
            </w:r>
            <w:r>
              <w:rPr>
                <w:rFonts w:ascii="Times New Roman"/>
                <w:b w:val="false"/>
                <w:i w:val="false"/>
                <w:color w:val="000000"/>
                <w:sz w:val="20"/>
              </w:rPr>
              <w:t>
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"Нижнийборлық селолық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w:t>
            </w:r>
            <w:r>
              <w:br/>
            </w:r>
            <w:r>
              <w:rPr>
                <w:rFonts w:ascii="Times New Roman"/>
                <w:b w:val="false"/>
                <w:i w:val="false"/>
                <w:color w:val="000000"/>
                <w:sz w:val="20"/>
              </w:rPr>
              <w:t>
бет се</w:t>
            </w:r>
            <w:r>
              <w:br/>
            </w:r>
            <w:r>
              <w:rPr>
                <w:rFonts w:ascii="Times New Roman"/>
                <w:b w:val="false"/>
                <w:i w:val="false"/>
                <w:color w:val="000000"/>
                <w:sz w:val="20"/>
              </w:rPr>
              <w:t>
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 се</w:t>
            </w:r>
            <w:r>
              <w:br/>
            </w:r>
            <w:r>
              <w:rPr>
                <w:rFonts w:ascii="Times New Roman"/>
                <w:b w:val="false"/>
                <w:i w:val="false"/>
                <w:color w:val="000000"/>
                <w:sz w:val="20"/>
              </w:rPr>
              <w:t>
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r>
      <w:tr>
        <w:trPr>
          <w:trHeight w:val="22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1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11552</w:t>
            </w:r>
          </w:p>
        </w:tc>
      </w:tr>
      <w:tr>
        <w:trPr>
          <w:trHeight w:val="66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w:t>
            </w:r>
          </w:p>
        </w:tc>
      </w:tr>
      <w:tr>
        <w:trPr>
          <w:trHeight w:val="48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w:t>
            </w:r>
          </w:p>
        </w:tc>
      </w:tr>
      <w:tr>
        <w:trPr>
          <w:trHeight w:val="52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w:t>
            </w:r>
          </w:p>
        </w:tc>
      </w:tr>
      <w:tr>
        <w:trPr>
          <w:trHeight w:val="6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43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42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64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43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66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bl>
    <w:bookmarkStart w:name="z7" w:id="5"/>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2011 жылғы 29 наурыздағы № 4-32-1 шешіміне</w:t>
      </w:r>
      <w:r>
        <w:br/>
      </w:r>
      <w:r>
        <w:rPr>
          <w:rFonts w:ascii="Times New Roman"/>
          <w:b w:val="false"/>
          <w:i w:val="false"/>
          <w:color w:val="000000"/>
          <w:sz w:val="28"/>
        </w:rPr>
        <w:t>
4-қосымша</w:t>
      </w:r>
    </w:p>
    <w:bookmarkEnd w:id="5"/>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2010 жылғы 23 желтоқсандағы № 4-30-1 шешіміне</w:t>
      </w:r>
      <w:r>
        <w:br/>
      </w:r>
      <w:r>
        <w:rPr>
          <w:rFonts w:ascii="Times New Roman"/>
          <w:b w:val="false"/>
          <w:i w:val="false"/>
          <w:color w:val="000000"/>
          <w:sz w:val="28"/>
        </w:rPr>
        <w:t>
8-қосымша</w:t>
      </w:r>
    </w:p>
    <w:p>
      <w:pPr>
        <w:spacing w:after="0"/>
        <w:ind w:left="0"/>
        <w:jc w:val="left"/>
      </w:pPr>
      <w:r>
        <w:rPr>
          <w:rFonts w:ascii="Times New Roman"/>
          <w:b/>
          <w:i w:val="false"/>
          <w:color w:val="000000"/>
        </w:rPr>
        <w:t xml:space="preserve"> 2013 жылға арналған селолық округтер бойынша бюджеттік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33"/>
        <w:gridCol w:w="753"/>
        <w:gridCol w:w="7738"/>
        <w:gridCol w:w="1715"/>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Бағдарламасы </w:t>
            </w:r>
          </w:p>
        </w:tc>
        <w:tc>
          <w:tcPr>
            <w:tcW w:w="0" w:type="auto"/>
            <w:vMerge/>
            <w:tcBorders>
              <w:top w:val="nil"/>
              <w:left w:val="single" w:color="cfcfcf" w:sz="5"/>
              <w:bottom w:val="single" w:color="cfcfcf" w:sz="5"/>
              <w:right w:val="single" w:color="cfcfcf" w:sz="5"/>
            </w:tcBorders>
          </w:tcP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183909</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141533</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141533</w:t>
            </w:r>
          </w:p>
        </w:tc>
      </w:tr>
      <w:tr>
        <w:trPr>
          <w:trHeight w:val="9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141533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18898</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18898</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11791</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w:t>
            </w:r>
          </w:p>
        </w:tc>
      </w:tr>
      <w:tr>
        <w:trPr>
          <w:trHeight w:val="7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23478,0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23478,0</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23478,0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513"/>
        <w:gridCol w:w="1453"/>
        <w:gridCol w:w="1553"/>
        <w:gridCol w:w="1593"/>
        <w:gridCol w:w="1753"/>
        <w:gridCol w:w="1813"/>
      </w:tblGrid>
      <w:tr>
        <w:trPr>
          <w:trHeight w:val="2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селолық округтер бойынша </w:t>
            </w:r>
          </w:p>
        </w:tc>
      </w:tr>
      <w:tr>
        <w:trPr>
          <w:trHeight w:val="29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w:t>
            </w:r>
            <w:r>
              <w:br/>
            </w:r>
            <w:r>
              <w:rPr>
                <w:rFonts w:ascii="Times New Roman"/>
                <w:b w:val="false"/>
                <w:i w:val="false"/>
                <w:color w:val="000000"/>
                <w:sz w:val="20"/>
              </w:rPr>
              <w:t>
балық село</w:t>
            </w:r>
            <w:r>
              <w:br/>
            </w:r>
            <w:r>
              <w:rPr>
                <w:rFonts w:ascii="Times New Roman"/>
                <w:b w:val="false"/>
                <w:i w:val="false"/>
                <w:color w:val="000000"/>
                <w:sz w:val="20"/>
              </w:rPr>
              <w:t>
лық ок</w:t>
            </w:r>
            <w:r>
              <w:br/>
            </w:r>
            <w:r>
              <w:rPr>
                <w:rFonts w:ascii="Times New Roman"/>
                <w:b w:val="false"/>
                <w:i w:val="false"/>
                <w:color w:val="000000"/>
                <w:sz w:val="20"/>
              </w:rPr>
              <w:t>
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"Анто</w:t>
            </w:r>
            <w:r>
              <w:br/>
            </w:r>
            <w:r>
              <w:rPr>
                <w:rFonts w:ascii="Times New Roman"/>
                <w:b w:val="false"/>
                <w:i w:val="false"/>
                <w:color w:val="000000"/>
                <w:sz w:val="20"/>
              </w:rPr>
              <w:t>
новка селолық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w:t>
            </w:r>
            <w:r>
              <w:br/>
            </w:r>
            <w:r>
              <w:rPr>
                <w:rFonts w:ascii="Times New Roman"/>
                <w:b w:val="false"/>
                <w:i w:val="false"/>
                <w:color w:val="000000"/>
                <w:sz w:val="20"/>
              </w:rPr>
              <w:t>
дар се</w:t>
            </w:r>
            <w:r>
              <w:br/>
            </w:r>
            <w:r>
              <w:rPr>
                <w:rFonts w:ascii="Times New Roman"/>
                <w:b w:val="false"/>
                <w:i w:val="false"/>
                <w:color w:val="000000"/>
                <w:sz w:val="20"/>
              </w:rPr>
              <w:t>
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"Гуса</w:t>
            </w:r>
            <w:r>
              <w:br/>
            </w:r>
            <w:r>
              <w:rPr>
                <w:rFonts w:ascii="Times New Roman"/>
                <w:b w:val="false"/>
                <w:i w:val="false"/>
                <w:color w:val="000000"/>
                <w:sz w:val="20"/>
              </w:rPr>
              <w:t>
ковка селолық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w:t>
            </w:r>
            <w:r>
              <w:br/>
            </w:r>
            <w:r>
              <w:rPr>
                <w:rFonts w:ascii="Times New Roman"/>
                <w:b w:val="false"/>
                <w:i w:val="false"/>
                <w:color w:val="000000"/>
                <w:sz w:val="20"/>
              </w:rPr>
              <w:t>
месі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"Елец</w:t>
            </w:r>
            <w:r>
              <w:br/>
            </w:r>
            <w:r>
              <w:rPr>
                <w:rFonts w:ascii="Times New Roman"/>
                <w:b w:val="false"/>
                <w:i w:val="false"/>
                <w:color w:val="000000"/>
                <w:sz w:val="20"/>
              </w:rPr>
              <w:t>
кий се</w:t>
            </w:r>
            <w:r>
              <w:br/>
            </w:r>
            <w:r>
              <w:rPr>
                <w:rFonts w:ascii="Times New Roman"/>
                <w:b w:val="false"/>
                <w:i w:val="false"/>
                <w:color w:val="000000"/>
                <w:sz w:val="20"/>
              </w:rPr>
              <w:t>
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 селолық округі әкімінің аппара</w:t>
            </w:r>
            <w:r>
              <w:br/>
            </w:r>
            <w:r>
              <w:rPr>
                <w:rFonts w:ascii="Times New Roman"/>
                <w:b w:val="false"/>
                <w:i w:val="false"/>
                <w:color w:val="000000"/>
                <w:sz w:val="20"/>
              </w:rPr>
              <w:t>
ты" Мем</w:t>
            </w:r>
            <w:r>
              <w:br/>
            </w:r>
            <w:r>
              <w:rPr>
                <w:rFonts w:ascii="Times New Roman"/>
                <w:b w:val="false"/>
                <w:i w:val="false"/>
                <w:color w:val="000000"/>
                <w:sz w:val="20"/>
              </w:rPr>
              <w:t>
лекеттік мекемесі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"Имантау селолық округі әкімінің аппара</w:t>
            </w:r>
            <w:r>
              <w:br/>
            </w:r>
            <w:r>
              <w:rPr>
                <w:rFonts w:ascii="Times New Roman"/>
                <w:b w:val="false"/>
                <w:i w:val="false"/>
                <w:color w:val="000000"/>
                <w:sz w:val="20"/>
              </w:rPr>
              <w:t>
ты" Мем</w:t>
            </w:r>
            <w:r>
              <w:br/>
            </w:r>
            <w:r>
              <w:rPr>
                <w:rFonts w:ascii="Times New Roman"/>
                <w:b w:val="false"/>
                <w:i w:val="false"/>
                <w:color w:val="000000"/>
                <w:sz w:val="20"/>
              </w:rPr>
              <w:t>
лекеттік мекемесі</w:t>
            </w:r>
          </w:p>
        </w:tc>
      </w:tr>
      <w:tr>
        <w:trPr>
          <w:trHeight w:val="22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1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10742</w:t>
            </w:r>
          </w:p>
        </w:tc>
      </w:tr>
      <w:tr>
        <w:trPr>
          <w:trHeight w:val="66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10027</w:t>
            </w:r>
          </w:p>
        </w:tc>
      </w:tr>
      <w:tr>
        <w:trPr>
          <w:trHeight w:val="40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10027</w:t>
            </w:r>
          </w:p>
        </w:tc>
      </w:tr>
      <w:tr>
        <w:trPr>
          <w:trHeight w:val="39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10027</w:t>
            </w:r>
          </w:p>
        </w:tc>
      </w:tr>
      <w:tr>
        <w:trPr>
          <w:trHeight w:val="6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21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31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473"/>
        <w:gridCol w:w="1473"/>
        <w:gridCol w:w="1333"/>
        <w:gridCol w:w="1553"/>
        <w:gridCol w:w="1473"/>
        <w:gridCol w:w="1553"/>
        <w:gridCol w:w="1733"/>
      </w:tblGrid>
      <w:tr>
        <w:trPr>
          <w:trHeight w:val="21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8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w:t>
            </w:r>
            <w:r>
              <w:br/>
            </w:r>
            <w:r>
              <w:rPr>
                <w:rFonts w:ascii="Times New Roman"/>
                <w:b w:val="false"/>
                <w:i w:val="false"/>
                <w:color w:val="000000"/>
                <w:sz w:val="20"/>
              </w:rPr>
              <w:t>
ка село</w:t>
            </w:r>
            <w:r>
              <w:br/>
            </w:r>
            <w:r>
              <w:rPr>
                <w:rFonts w:ascii="Times New Roman"/>
                <w:b w:val="false"/>
                <w:i w:val="false"/>
                <w:color w:val="000000"/>
                <w:sz w:val="20"/>
              </w:rPr>
              <w:t>
лық ок</w:t>
            </w:r>
            <w:r>
              <w:br/>
            </w:r>
            <w:r>
              <w:rPr>
                <w:rFonts w:ascii="Times New Roman"/>
                <w:b w:val="false"/>
                <w:i w:val="false"/>
                <w:color w:val="000000"/>
                <w:sz w:val="20"/>
              </w:rPr>
              <w:t>
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тал се</w:t>
            </w:r>
            <w:r>
              <w:br/>
            </w:r>
            <w:r>
              <w:rPr>
                <w:rFonts w:ascii="Times New Roman"/>
                <w:b w:val="false"/>
                <w:i w:val="false"/>
                <w:color w:val="000000"/>
                <w:sz w:val="20"/>
              </w:rPr>
              <w:t>
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"Қамсақты село</w:t>
            </w:r>
            <w:r>
              <w:br/>
            </w:r>
            <w:r>
              <w:rPr>
                <w:rFonts w:ascii="Times New Roman"/>
                <w:b w:val="false"/>
                <w:i w:val="false"/>
                <w:color w:val="000000"/>
                <w:sz w:val="20"/>
              </w:rPr>
              <w:t>
лық ок</w:t>
            </w:r>
            <w:r>
              <w:br/>
            </w:r>
            <w:r>
              <w:rPr>
                <w:rFonts w:ascii="Times New Roman"/>
                <w:b w:val="false"/>
                <w:i w:val="false"/>
                <w:color w:val="000000"/>
                <w:sz w:val="20"/>
              </w:rPr>
              <w:t>
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w:t>
            </w:r>
            <w:r>
              <w:br/>
            </w:r>
            <w:r>
              <w:rPr>
                <w:rFonts w:ascii="Times New Roman"/>
                <w:b w:val="false"/>
                <w:i w:val="false"/>
                <w:color w:val="000000"/>
                <w:sz w:val="20"/>
              </w:rPr>
              <w:t>
тант</w:t>
            </w:r>
            <w:r>
              <w:br/>
            </w:r>
            <w:r>
              <w:rPr>
                <w:rFonts w:ascii="Times New Roman"/>
                <w:b w:val="false"/>
                <w:i w:val="false"/>
                <w:color w:val="000000"/>
                <w:sz w:val="20"/>
              </w:rPr>
              <w:t>
иновка село</w:t>
            </w:r>
            <w:r>
              <w:br/>
            </w:r>
            <w:r>
              <w:rPr>
                <w:rFonts w:ascii="Times New Roman"/>
                <w:b w:val="false"/>
                <w:i w:val="false"/>
                <w:color w:val="000000"/>
                <w:sz w:val="20"/>
              </w:rPr>
              <w:t>
лық ок</w:t>
            </w:r>
            <w:r>
              <w:br/>
            </w:r>
            <w:r>
              <w:rPr>
                <w:rFonts w:ascii="Times New Roman"/>
                <w:b w:val="false"/>
                <w:i w:val="false"/>
                <w:color w:val="000000"/>
                <w:sz w:val="20"/>
              </w:rPr>
              <w:t>
ругі әкім</w:t>
            </w:r>
            <w:r>
              <w:br/>
            </w:r>
            <w:r>
              <w:rPr>
                <w:rFonts w:ascii="Times New Roman"/>
                <w:b w:val="false"/>
                <w:i w:val="false"/>
                <w:color w:val="000000"/>
                <w:sz w:val="20"/>
              </w:rPr>
              <w:t>
інің аппараты" Мемле</w:t>
            </w:r>
            <w:r>
              <w:br/>
            </w:r>
            <w:r>
              <w:rPr>
                <w:rFonts w:ascii="Times New Roman"/>
                <w:b w:val="false"/>
                <w:i w:val="false"/>
                <w:color w:val="000000"/>
                <w:sz w:val="20"/>
              </w:rPr>
              <w:t>
кеттік мекем</w:t>
            </w:r>
            <w:r>
              <w:br/>
            </w:r>
            <w:r>
              <w:rPr>
                <w:rFonts w:ascii="Times New Roman"/>
                <w:b w:val="false"/>
                <w:i w:val="false"/>
                <w:color w:val="000000"/>
                <w:sz w:val="20"/>
              </w:rPr>
              <w:t>
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"Лоба</w:t>
            </w:r>
            <w:r>
              <w:br/>
            </w:r>
            <w:r>
              <w:rPr>
                <w:rFonts w:ascii="Times New Roman"/>
                <w:b w:val="false"/>
                <w:i w:val="false"/>
                <w:color w:val="000000"/>
                <w:sz w:val="20"/>
              </w:rPr>
              <w:t>
нов се</w:t>
            </w:r>
            <w:r>
              <w:br/>
            </w:r>
            <w:r>
              <w:rPr>
                <w:rFonts w:ascii="Times New Roman"/>
                <w:b w:val="false"/>
                <w:i w:val="false"/>
                <w:color w:val="000000"/>
                <w:sz w:val="20"/>
              </w:rPr>
              <w:t>
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"Нижний</w:t>
            </w:r>
            <w:r>
              <w:br/>
            </w:r>
            <w:r>
              <w:rPr>
                <w:rFonts w:ascii="Times New Roman"/>
                <w:b w:val="false"/>
                <w:i w:val="false"/>
                <w:color w:val="000000"/>
                <w:sz w:val="20"/>
              </w:rPr>
              <w:t>
борлық селолық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w:t>
            </w:r>
            <w:r>
              <w:br/>
            </w:r>
            <w:r>
              <w:rPr>
                <w:rFonts w:ascii="Times New Roman"/>
                <w:b w:val="false"/>
                <w:i w:val="false"/>
                <w:color w:val="000000"/>
                <w:sz w:val="20"/>
              </w:rPr>
              <w:t>
бет се</w:t>
            </w:r>
            <w:r>
              <w:br/>
            </w:r>
            <w:r>
              <w:rPr>
                <w:rFonts w:ascii="Times New Roman"/>
                <w:b w:val="false"/>
                <w:i w:val="false"/>
                <w:color w:val="000000"/>
                <w:sz w:val="20"/>
              </w:rPr>
              <w:t>
лолық округі әкімі</w:t>
            </w:r>
            <w:r>
              <w:br/>
            </w:r>
            <w:r>
              <w:rPr>
                <w:rFonts w:ascii="Times New Roman"/>
                <w:b w:val="false"/>
                <w:i w:val="false"/>
                <w:color w:val="000000"/>
                <w:sz w:val="20"/>
              </w:rPr>
              <w:t>
нің ап</w:t>
            </w:r>
            <w:r>
              <w:br/>
            </w:r>
            <w:r>
              <w:rPr>
                <w:rFonts w:ascii="Times New Roman"/>
                <w:b w:val="false"/>
                <w:i w:val="false"/>
                <w:color w:val="000000"/>
                <w:sz w:val="20"/>
              </w:rPr>
              <w:t>
параты" Мемле</w:t>
            </w:r>
            <w:r>
              <w:br/>
            </w:r>
            <w:r>
              <w:rPr>
                <w:rFonts w:ascii="Times New Roman"/>
                <w:b w:val="false"/>
                <w:i w:val="false"/>
                <w:color w:val="000000"/>
                <w:sz w:val="20"/>
              </w:rPr>
              <w:t>
кеттік мекеме</w:t>
            </w:r>
            <w:r>
              <w:br/>
            </w:r>
            <w:r>
              <w:rPr>
                <w:rFonts w:ascii="Times New Roman"/>
                <w:b w:val="false"/>
                <w:i w:val="false"/>
                <w:color w:val="000000"/>
                <w:sz w:val="20"/>
              </w:rPr>
              <w:t>
сі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r>
              <w:br/>
            </w:r>
            <w:r>
              <w:rPr>
                <w:rFonts w:ascii="Times New Roman"/>
                <w:b w:val="false"/>
                <w:i w:val="false"/>
                <w:color w:val="000000"/>
                <w:sz w:val="20"/>
              </w:rPr>
              <w:t>
селолық округі әкімінің аппара</w:t>
            </w:r>
            <w:r>
              <w:br/>
            </w:r>
            <w:r>
              <w:rPr>
                <w:rFonts w:ascii="Times New Roman"/>
                <w:b w:val="false"/>
                <w:i w:val="false"/>
                <w:color w:val="000000"/>
                <w:sz w:val="20"/>
              </w:rPr>
              <w:t>
ты" Мем</w:t>
            </w:r>
            <w:r>
              <w:br/>
            </w:r>
            <w:r>
              <w:rPr>
                <w:rFonts w:ascii="Times New Roman"/>
                <w:b w:val="false"/>
                <w:i w:val="false"/>
                <w:color w:val="000000"/>
                <w:sz w:val="20"/>
              </w:rPr>
              <w:t>
лекеттік мекемесі</w:t>
            </w:r>
          </w:p>
        </w:tc>
      </w:tr>
      <w:tr>
        <w:trPr>
          <w:trHeight w:val="22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1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11850</w:t>
            </w:r>
          </w:p>
        </w:tc>
      </w:tr>
      <w:tr>
        <w:trPr>
          <w:trHeight w:val="66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w:t>
            </w:r>
          </w:p>
        </w:tc>
      </w:tr>
      <w:tr>
        <w:trPr>
          <w:trHeight w:val="22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w:t>
            </w:r>
          </w:p>
        </w:tc>
      </w:tr>
      <w:tr>
        <w:trPr>
          <w:trHeight w:val="31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w:t>
            </w:r>
          </w:p>
        </w:tc>
      </w:tr>
      <w:tr>
        <w:trPr>
          <w:trHeight w:val="6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40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42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64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w:t>
            </w:r>
          </w:p>
        </w:tc>
      </w:tr>
      <w:tr>
        <w:trPr>
          <w:trHeight w:val="34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w:t>
            </w:r>
          </w:p>
        </w:tc>
      </w:tr>
      <w:tr>
        <w:trPr>
          <w:trHeight w:val="66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w:t>
            </w:r>
          </w:p>
        </w:tc>
      </w:tr>
    </w:tbl>
    <w:bookmarkStart w:name="z8" w:id="6"/>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2011 жылғы 29 наурыздағы № 4-32-1 шешіміне</w:t>
      </w:r>
      <w:r>
        <w:br/>
      </w:r>
      <w:r>
        <w:rPr>
          <w:rFonts w:ascii="Times New Roman"/>
          <w:b w:val="false"/>
          <w:i w:val="false"/>
          <w:color w:val="000000"/>
          <w:sz w:val="28"/>
        </w:rPr>
        <w:t>
5-қосымша</w:t>
      </w:r>
    </w:p>
    <w:bookmarkEnd w:id="6"/>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2010 жылғы 23 желтоқсандағы № 4-30-1 шешіміне</w:t>
      </w:r>
      <w:r>
        <w:br/>
      </w:r>
      <w:r>
        <w:rPr>
          <w:rFonts w:ascii="Times New Roman"/>
          <w:b w:val="false"/>
          <w:i w:val="false"/>
          <w:color w:val="000000"/>
          <w:sz w:val="28"/>
        </w:rPr>
        <w:t>
6-қосымша</w:t>
      </w:r>
    </w:p>
    <w:p>
      <w:pPr>
        <w:spacing w:after="0"/>
        <w:ind w:left="0"/>
        <w:jc w:val="left"/>
      </w:pPr>
      <w:r>
        <w:rPr>
          <w:rFonts w:ascii="Times New Roman"/>
          <w:b/>
          <w:i w:val="false"/>
          <w:color w:val="000000"/>
        </w:rPr>
        <w:t xml:space="preserve"> 2011 жылға жергілікті өкілетті органдардың шешімдері бойынша мұқтаж азаматтардың жекелеген категорияларына төлем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9926"/>
        <w:gridCol w:w="1898"/>
      </w:tblGrid>
      <w:tr>
        <w:trPr>
          <w:trHeight w:val="22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т\б</w:t>
            </w: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2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50 128</w:t>
            </w:r>
          </w:p>
        </w:tc>
      </w:tr>
      <w:tr>
        <w:trPr>
          <w:trHeight w:val="24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және оларға теңестірілген тұлғаларына, "1941-1945 ж.ж Ұлы Отан соғыс жылдарындағы еңбек ерлігі үшін" медалімен мараппаталған тыл еңбеккерлеріне, Ұлы Отан соғысында ерлері қаза болған және қайта тұрмыс құрмаған әйелдерге, кәмелет жасқа толмаған концлагер тұтқындарына және блокадалы Ленинград тұрғындарына, көпбалалы аналарға, "Алтын Алқа", "Күміс Алқа" алқарымен марапатталған немесе ерте "Батыр ана" атығын алған, сонымен қатар І және ІІ дәрежелі «Ана даңқы» орденімен марапатталғандарға, саяхатқа сапарға шығу (авиатурларға)</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3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сондай-ақ жеңілдіктер мен кепілдіктер жағынан Ұлы Отан соғысының қатысушылары мен мүгедектеріне теңестірілгендерге тістерін протездеуге әлеуметтік көмек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52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және оларға теңестірілген тұлғаларға монша, шаштараз орындарына бару үшін әлеуметтік жеңілдіктер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21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категорияларына санаторий-курорттық ем: Ұлы Отан соғысының қатысушыларына, мүгедектеріне және оларға теңестірілген тұлғаларға, басқа категория тұлғаларына, жеңілдіктер мен кепілдіктер жағынан соғысқа қатысқандарға теңестірілгендерге, барлық категория мүгедектеріне, көпбалалы аналарға, "Алтын Алқа", "Күміс Алқа" алқарымен марапатталған немесе ерте "Батыр ана" атағын алған, сонымен қатар І және ІІ дәрежелі «Ана даңқы» орденімен марапатталғандарға, Қазақстан Республикасына сіңірген ерен еңбегі үшін зейнетақы тағайындалған тұлғаларға, Кеңес Одағының Батырларына, Социалистік еңбек ерлеріне, үш дәрежелі Даңқ, үш дәрежелі Еңбек Даңқы ордендерінің кавалерлеріне, 1988-1989 жылдары Чернобыль АЭС болған зілзаланың зардаптарын жоюға қатысқандардың қатарынан, Қазақстан Республикасына қоныс аудару үшін эвакуацияланған (өздері кеткендерге), эвакуацияланған күні құрсақта болған балаларды қоса есептегенде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w:t>
            </w:r>
          </w:p>
        </w:tc>
      </w:tr>
      <w:tr>
        <w:trPr>
          <w:trHeight w:val="24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студенттеріне әлеуметтік көмек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9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туберкулезбен ауыратын азаматтарға қосымша тамақтануды қамтамасыз ету үшін әлеуметтік көмек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51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коммуналдық қызметтің шығындарын төлеу үшін әлеуметтік көмек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2 468</w:t>
            </w:r>
          </w:p>
        </w:tc>
      </w:tr>
      <w:tr>
        <w:trPr>
          <w:trHeight w:val="49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«Ұрпақтар қоры» тууды ынталандыру бойынша Бағдарламасы шеңберінде әлеуметтік көмек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43 787</w:t>
            </w:r>
          </w:p>
        </w:tc>
      </w:tr>
    </w:tbl>
    <w:bookmarkStart w:name="z9" w:id="7"/>
    <w:p>
      <w:pPr>
        <w:spacing w:after="0"/>
        <w:ind w:left="0"/>
        <w:jc w:val="both"/>
      </w:pPr>
      <w:r>
        <w:rPr>
          <w:rFonts w:ascii="Times New Roman"/>
          <w:b w:val="false"/>
          <w:i w:val="false"/>
          <w:color w:val="000000"/>
          <w:sz w:val="28"/>
        </w:rPr>
        <w:t>
Аудандық мәслихат сессиясының</w:t>
      </w:r>
      <w:r>
        <w:br/>
      </w:r>
      <w:r>
        <w:rPr>
          <w:rFonts w:ascii="Times New Roman"/>
          <w:b w:val="false"/>
          <w:i w:val="false"/>
          <w:color w:val="000000"/>
          <w:sz w:val="28"/>
        </w:rPr>
        <w:t>
2011 жылғы 29 наурыздағы № 4-32-1 шешіміне</w:t>
      </w:r>
      <w:r>
        <w:br/>
      </w:r>
      <w:r>
        <w:rPr>
          <w:rFonts w:ascii="Times New Roman"/>
          <w:b w:val="false"/>
          <w:i w:val="false"/>
          <w:color w:val="000000"/>
          <w:sz w:val="28"/>
        </w:rPr>
        <w:t>
6-қосымша</w:t>
      </w:r>
    </w:p>
    <w:bookmarkEnd w:id="7"/>
    <w:p>
      <w:pPr>
        <w:spacing w:after="0"/>
        <w:ind w:left="0"/>
        <w:jc w:val="both"/>
      </w:pPr>
      <w:r>
        <w:rPr>
          <w:rFonts w:ascii="Times New Roman"/>
          <w:b w:val="false"/>
          <w:i w:val="false"/>
          <w:color w:val="000000"/>
          <w:sz w:val="28"/>
        </w:rPr>
        <w:t>Аудандық мәслихат сессиясының</w:t>
      </w:r>
      <w:r>
        <w:br/>
      </w:r>
      <w:r>
        <w:rPr>
          <w:rFonts w:ascii="Times New Roman"/>
          <w:b w:val="false"/>
          <w:i w:val="false"/>
          <w:color w:val="000000"/>
          <w:sz w:val="28"/>
        </w:rPr>
        <w:t>
2010 жылғы 23 желтоқсандағы № 4-30-1 шешіміне</w:t>
      </w:r>
      <w:r>
        <w:br/>
      </w:r>
      <w:r>
        <w:rPr>
          <w:rFonts w:ascii="Times New Roman"/>
          <w:b w:val="false"/>
          <w:i w:val="false"/>
          <w:color w:val="000000"/>
          <w:sz w:val="28"/>
        </w:rPr>
        <w:t>
9-қосымша</w:t>
      </w:r>
    </w:p>
    <w:p>
      <w:pPr>
        <w:spacing w:after="0"/>
        <w:ind w:left="0"/>
        <w:jc w:val="left"/>
      </w:pPr>
      <w:r>
        <w:rPr>
          <w:rFonts w:ascii="Times New Roman"/>
          <w:b/>
          <w:i w:val="false"/>
          <w:color w:val="000000"/>
        </w:rPr>
        <w:t xml:space="preserve"> 2011 жылдың 1 қаңтарына қалыптасқан бюджеттік қаражаттың бос қалдықтарын бағытттау және 2010 жылы пайдаланылмаған республикалық және облыстық бюджеттерден нысаналы трансферттерді қайтару</w:t>
      </w:r>
    </w:p>
    <w:p>
      <w:pPr>
        <w:spacing w:after="0"/>
        <w:ind w:left="0"/>
        <w:jc w:val="both"/>
      </w:pPr>
      <w:r>
        <w:rPr>
          <w:rFonts w:ascii="Times New Roman"/>
          <w:b w:val="false"/>
          <w:i w:val="false"/>
          <w:color w:val="000000"/>
          <w:sz w:val="28"/>
        </w:rPr>
        <w:t>Кірістер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213"/>
        <w:gridCol w:w="1353"/>
        <w:gridCol w:w="1333"/>
        <w:gridCol w:w="4393"/>
        <w:gridCol w:w="1613"/>
      </w:tblGrid>
      <w:tr>
        <w:trPr>
          <w:trHeight w:val="78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w:t>
            </w:r>
            <w:r>
              <w:br/>
            </w:r>
            <w:r>
              <w:rPr>
                <w:rFonts w:ascii="Times New Roman"/>
                <w:b w:val="false"/>
                <w:i w:val="false"/>
                <w:color w:val="000000"/>
                <w:sz w:val="20"/>
              </w:rPr>
              <w:t>
лігі</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51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r>
        <w:trPr>
          <w:trHeight w:val="30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r>
        <w:trPr>
          <w:trHeight w:val="28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r>
        <w:trPr>
          <w:trHeight w:val="30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r>
        <w:trPr>
          <w:trHeight w:val="25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bl>
    <w:p>
      <w:pPr>
        <w:spacing w:after="0"/>
        <w:ind w:left="0"/>
        <w:jc w:val="both"/>
      </w:pPr>
      <w:r>
        <w:rPr>
          <w:rFonts w:ascii="Times New Roman"/>
          <w:b w:val="false"/>
          <w:i w:val="false"/>
          <w:color w:val="000000"/>
          <w:sz w:val="28"/>
        </w:rPr>
        <w:t>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953"/>
        <w:gridCol w:w="1333"/>
        <w:gridCol w:w="1333"/>
        <w:gridCol w:w="4653"/>
        <w:gridCol w:w="1653"/>
      </w:tblGrid>
      <w:tr>
        <w:trPr>
          <w:trHeight w:val="51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шісі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w:t>
            </w:r>
            <w:r>
              <w:br/>
            </w:r>
            <w:r>
              <w:rPr>
                <w:rFonts w:ascii="Times New Roman"/>
                <w:b w:val="false"/>
                <w:i w:val="false"/>
                <w:color w:val="000000"/>
                <w:sz w:val="20"/>
              </w:rPr>
              <w:t>
лама</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49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2 785,1</w:t>
            </w:r>
          </w:p>
        </w:tc>
      </w:tr>
      <w:tr>
        <w:trPr>
          <w:trHeight w:val="30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2 785,1</w:t>
            </w:r>
          </w:p>
        </w:tc>
      </w:tr>
      <w:tr>
        <w:trPr>
          <w:trHeight w:val="51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6 511,3</w:t>
            </w:r>
          </w:p>
        </w:tc>
      </w:tr>
      <w:tr>
        <w:trPr>
          <w:trHeight w:val="55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6 511,3</w:t>
            </w:r>
          </w:p>
        </w:tc>
      </w:tr>
      <w:tr>
        <w:trPr>
          <w:trHeight w:val="25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