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699c" w14:textId="f656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28 ақпандағы N 52 "2011 жылға Айыртау ауданында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2011 жылғы 29 сәуірдегі N 159 қаулысы. Солтүстік Қазақстан облысы Айыртау ауданының Әділет басқармасында 2011 жылғы 27 мамырда N 13-3-135 тіркелді. Күші жойылды - Солтүстік Қазақстан облысы Айыртау ауданы әкімдігінің 2012 жылғы 6 қаңтардағы N 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Айыртау ауданы әкімдігінің 2012.01.06 N 3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аудан әкімдігінің «2011 жылға Айыртау ауданында қоғамдық жұмыстарды ұйымдастыру туралы» 2011 жылғы 28 ақпандағы № 52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жылы 31 наурызда № 13 «Айыртау таңы», 2011 жылы 31 наурызда № 13 «Айыртауские зори» газеттерінде жарияланған) енгізілетін өзгерістер мен толықтырулар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Р.Р. Тілеубаеваға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Тоқтасын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159 қаулысымен бекітілді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әкімдігінің 2011 жылғы 28 ақпандағы № 52 «2011 жылға Айыртау ауданында қоғамдық жұмыстарды ұйымдастыру туралы» қаулысына енгізілетін өзгерістер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Айыртау ауданы әкімдігінің 2011 жылғы 28 ақпандағы № 52 қаулысымен бекітілген ұйымдардың Тізімі, қоғамдық жұмыстардың түрлері және жұмыс көлемдерінде: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«Володар селолық округінің аппараты» мемлекеттік мекемесі» 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аумақтарын аббаттандыру және көгалдандыруда көмек көрсету» жолында «58» цифры «56» цифрымен ауыстырылсын, «2598589» цифры «2508982» цифрымен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2"/>
        <w:gridCol w:w="3081"/>
        <w:gridCol w:w="791"/>
        <w:gridCol w:w="575"/>
        <w:gridCol w:w="1591"/>
        <w:gridCol w:w="1290"/>
      </w:tblGrid>
      <w:tr>
        <w:trPr>
          <w:trHeight w:val="30" w:hRule="atLeast"/>
        </w:trPr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атқарушыларға іс жүргізу бойынша көмек көрсету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300-ге дейінгі атқару құжаттарына көмек көрсету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