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0d7b" w14:textId="3f10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әкімінің 2011 жылғы 18 қарашадағы N 29 шешімі. Солтүстік Қазақстан облысының Әділет департаментінде 2011 жылғы 22 қарашада N 13-3-144 тіркелді. Күші жойылды - Солтүстік Қазақстан облысы Айыртау ауданының әкімінің 2014 жылғы 23 қаңтардағы N 1 шешімі</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ауданының әкімінің 23.01.2014 </w:t>
      </w:r>
      <w:r>
        <w:rPr>
          <w:rFonts w:ascii="Times New Roman"/>
          <w:b w:val="false"/>
          <w:i w:val="false"/>
          <w:color w:val="ff0000"/>
          <w:sz w:val="28"/>
        </w:rPr>
        <w:t>N 1</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 2464 Конституциялық Заңының 23-бабының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Айыртау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Айыртау ауданы бойынша қосымшаға сәйкес 74 сайлау учаскесі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әкімі аппаратының басшысы А.Ғ.Махметовке жүктелсін.</w:t>
      </w:r>
      <w:r>
        <w:br/>
      </w:r>
      <w:r>
        <w:rPr>
          <w:rFonts w:ascii="Times New Roman"/>
          <w:b w:val="false"/>
          <w:i w:val="false"/>
          <w:color w:val="000000"/>
          <w:sz w:val="28"/>
        </w:rPr>
        <w:t>
</w:t>
      </w:r>
      <w:r>
        <w:rPr>
          <w:rFonts w:ascii="Times New Roman"/>
          <w:b w:val="false"/>
          <w:i w:val="false"/>
          <w:color w:val="000000"/>
          <w:sz w:val="28"/>
        </w:rPr>
        <w:t>
      3. Осы шешім бұқаралық ақпарат құралдарында алғашқы ресми жарияланған күнінен бастап он күнтізбелік күн өткеннен кейін қолданысқа енгізіледі және 2011 жылғы 18 қарашадан бастап пайда болған құқықтық қатынастарға таралады.</w:t>
      </w:r>
    </w:p>
    <w:bookmarkEnd w:id="0"/>
    <w:p>
      <w:pPr>
        <w:spacing w:after="0"/>
        <w:ind w:left="0"/>
        <w:jc w:val="both"/>
      </w:pPr>
      <w:r>
        <w:rPr>
          <w:rFonts w:ascii="Times New Roman"/>
          <w:b w:val="false"/>
          <w:i/>
          <w:color w:val="000000"/>
          <w:sz w:val="28"/>
        </w:rPr>
        <w:t>      Аудан әкімінің м.а.                        Б. Рақымов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Айыртау аудандық</w:t>
      </w:r>
      <w:r>
        <w:br/>
      </w:r>
      <w:r>
        <w:rPr>
          <w:rFonts w:ascii="Times New Roman"/>
          <w:b w:val="false"/>
          <w:i w:val="false"/>
          <w:color w:val="000000"/>
          <w:sz w:val="28"/>
        </w:rPr>
        <w:t>
</w:t>
      </w:r>
      <w:r>
        <w:rPr>
          <w:rFonts w:ascii="Times New Roman"/>
          <w:b w:val="false"/>
          <w:i/>
          <w:color w:val="000000"/>
          <w:sz w:val="28"/>
        </w:rPr>
        <w:t>      аумақтық сайлау</w:t>
      </w:r>
      <w:r>
        <w:br/>
      </w:r>
      <w:r>
        <w:rPr>
          <w:rFonts w:ascii="Times New Roman"/>
          <w:b w:val="false"/>
          <w:i w:val="false"/>
          <w:color w:val="000000"/>
          <w:sz w:val="28"/>
        </w:rPr>
        <w:t>
</w:t>
      </w:r>
      <w:r>
        <w:rPr>
          <w:rFonts w:ascii="Times New Roman"/>
          <w:b w:val="false"/>
          <w:i/>
          <w:color w:val="000000"/>
          <w:sz w:val="28"/>
        </w:rPr>
        <w:t>      комиссияның төрағасы                       Е. Мерғасымов</w:t>
      </w:r>
      <w:r>
        <w:br/>
      </w:r>
      <w:r>
        <w:rPr>
          <w:rFonts w:ascii="Times New Roman"/>
          <w:b w:val="false"/>
          <w:i w:val="false"/>
          <w:color w:val="000000"/>
          <w:sz w:val="28"/>
        </w:rPr>
        <w:t>
</w:t>
      </w:r>
      <w:r>
        <w:rPr>
          <w:rFonts w:ascii="Times New Roman"/>
          <w:b w:val="false"/>
          <w:i/>
          <w:color w:val="000000"/>
          <w:sz w:val="28"/>
        </w:rPr>
        <w:t>      (АААСК)                                    2011 жылғы 18 қараша</w:t>
      </w:r>
    </w:p>
    <w:bookmarkStart w:name="z5" w:id="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 әкімінің</w:t>
      </w:r>
      <w:r>
        <w:br/>
      </w:r>
      <w:r>
        <w:rPr>
          <w:rFonts w:ascii="Times New Roman"/>
          <w:b w:val="false"/>
          <w:i w:val="false"/>
          <w:color w:val="000000"/>
          <w:sz w:val="28"/>
        </w:rPr>
        <w:t>
2011 жылғы 18 қарашадағы</w:t>
      </w:r>
      <w:r>
        <w:br/>
      </w:r>
      <w:r>
        <w:rPr>
          <w:rFonts w:ascii="Times New Roman"/>
          <w:b w:val="false"/>
          <w:i w:val="false"/>
          <w:color w:val="000000"/>
          <w:sz w:val="28"/>
        </w:rPr>
        <w:t>
№ 29 шешіміне қосымша</w:t>
      </w:r>
    </w:p>
    <w:bookmarkEnd w:id="1"/>
    <w:p>
      <w:pPr>
        <w:spacing w:after="0"/>
        <w:ind w:left="0"/>
        <w:jc w:val="left"/>
      </w:pPr>
      <w:r>
        <w:rPr>
          <w:rFonts w:ascii="Times New Roman"/>
          <w:b/>
          <w:i w:val="false"/>
          <w:color w:val="000000"/>
        </w:rPr>
        <w:t xml:space="preserve"> Айыртау ауданы бойынша сайлау учаскелері</w:t>
      </w:r>
    </w:p>
    <w:p>
      <w:pPr>
        <w:spacing w:after="0"/>
        <w:ind w:left="0"/>
        <w:jc w:val="both"/>
      </w:pPr>
      <w:r>
        <w:rPr>
          <w:rFonts w:ascii="Times New Roman"/>
          <w:b/>
          <w:i w:val="false"/>
          <w:color w:val="000000"/>
          <w:sz w:val="28"/>
        </w:rPr>
        <w:t xml:space="preserve">      1. № 1 сайлау учаскесі </w:t>
      </w:r>
      <w:r>
        <w:br/>
      </w:r>
      <w:r>
        <w:rPr>
          <w:rFonts w:ascii="Times New Roman"/>
          <w:b w:val="false"/>
          <w:i w:val="false"/>
          <w:color w:val="000000"/>
          <w:sz w:val="28"/>
        </w:rPr>
        <w:t>
      Сайлау учаскесінің орналасқан жері: Айыртау селосы, Айыртау орта мектебінің ғимараты, тел. 8(71533) 5-29-98; сайлау учаскесінің шекарасы:</w:t>
      </w:r>
      <w:r>
        <w:br/>
      </w:r>
      <w:r>
        <w:rPr>
          <w:rFonts w:ascii="Times New Roman"/>
          <w:b w:val="false"/>
          <w:i w:val="false"/>
          <w:color w:val="000000"/>
          <w:sz w:val="28"/>
        </w:rPr>
        <w:t xml:space="preserve">
      Айыртау селосы, «Шалқар-Су» шипажайы </w:t>
      </w:r>
      <w:r>
        <w:br/>
      </w:r>
      <w:r>
        <w:rPr>
          <w:rFonts w:ascii="Times New Roman"/>
          <w:b w:val="false"/>
          <w:i w:val="false"/>
          <w:color w:val="000000"/>
          <w:sz w:val="28"/>
        </w:rPr>
        <w:t>
      </w:t>
      </w:r>
      <w:r>
        <w:rPr>
          <w:rFonts w:ascii="Times New Roman"/>
          <w:b/>
          <w:i w:val="false"/>
          <w:color w:val="000000"/>
          <w:sz w:val="28"/>
        </w:rPr>
        <w:t xml:space="preserve">2. № 2 сайлау учаскесі </w:t>
      </w:r>
      <w:r>
        <w:br/>
      </w:r>
      <w:r>
        <w:rPr>
          <w:rFonts w:ascii="Times New Roman"/>
          <w:b w:val="false"/>
          <w:i w:val="false"/>
          <w:color w:val="000000"/>
          <w:sz w:val="28"/>
        </w:rPr>
        <w:t>
      Сайлау учаскесінің орналасқан жері: Орловка селосы, Орловка бастауыш мектебінің ғимараты, тел. 8(71533) 5-19-60; сайлау учаскесінің шекарасы:</w:t>
      </w:r>
      <w:r>
        <w:br/>
      </w:r>
      <w:r>
        <w:rPr>
          <w:rFonts w:ascii="Times New Roman"/>
          <w:b w:val="false"/>
          <w:i w:val="false"/>
          <w:color w:val="000000"/>
          <w:sz w:val="28"/>
        </w:rPr>
        <w:t>
      Орловка селосы, Қопа селосы</w:t>
      </w:r>
      <w:r>
        <w:br/>
      </w:r>
      <w:r>
        <w:rPr>
          <w:rFonts w:ascii="Times New Roman"/>
          <w:b w:val="false"/>
          <w:i w:val="false"/>
          <w:color w:val="000000"/>
          <w:sz w:val="28"/>
        </w:rPr>
        <w:t>
</w:t>
      </w:r>
      <w:r>
        <w:rPr>
          <w:rFonts w:ascii="Times New Roman"/>
          <w:b/>
          <w:i w:val="false"/>
          <w:color w:val="000000"/>
          <w:sz w:val="28"/>
        </w:rPr>
        <w:t xml:space="preserve">      3. № 4 сайлау учаскесі </w:t>
      </w:r>
      <w:r>
        <w:br/>
      </w:r>
      <w:r>
        <w:rPr>
          <w:rFonts w:ascii="Times New Roman"/>
          <w:b w:val="false"/>
          <w:i w:val="false"/>
          <w:color w:val="000000"/>
          <w:sz w:val="28"/>
        </w:rPr>
        <w:t>
      Сайлау учаскесінің орналасқан жері: Саумалкөл селосы, Айыртау орталық аудандық ауруханасының ғимараты, тел. 8(71533) 2-00-35 (келісім бойынша); сайлау учаскесінің шекарасы:</w:t>
      </w:r>
      <w:r>
        <w:br/>
      </w:r>
      <w:r>
        <w:rPr>
          <w:rFonts w:ascii="Times New Roman"/>
          <w:b w:val="false"/>
          <w:i w:val="false"/>
          <w:color w:val="000000"/>
          <w:sz w:val="28"/>
        </w:rPr>
        <w:t>
      Саумалкөл селосы Молодежный, Дружба, Совхозный, Центральный, Березовый, Трудовой көшелері, үйлердің нөмірлері 1,2,1а, 2а, 3, 4, Тенистый, Светлый.</w:t>
      </w:r>
      <w:r>
        <w:br/>
      </w:r>
      <w:r>
        <w:rPr>
          <w:rFonts w:ascii="Times New Roman"/>
          <w:b w:val="false"/>
          <w:i w:val="false"/>
          <w:color w:val="000000"/>
          <w:sz w:val="28"/>
        </w:rPr>
        <w:t>
      </w:t>
      </w:r>
      <w:r>
        <w:rPr>
          <w:rFonts w:ascii="Times New Roman"/>
          <w:b/>
          <w:i w:val="false"/>
          <w:color w:val="000000"/>
          <w:sz w:val="28"/>
        </w:rPr>
        <w:t xml:space="preserve">4. № 5 сайлау учаскесі </w:t>
      </w:r>
      <w:r>
        <w:br/>
      </w:r>
      <w:r>
        <w:rPr>
          <w:rFonts w:ascii="Times New Roman"/>
          <w:b w:val="false"/>
          <w:i w:val="false"/>
          <w:color w:val="000000"/>
          <w:sz w:val="28"/>
        </w:rPr>
        <w:t>
      Сайлау учаскесінің орналасқан жері: Воскресеновка селосы, Воскресеновка негізгі мектебінің ғимараты, тел. 8(71533) 5-11-22; сайлау учаскесінің шекарасы:</w:t>
      </w:r>
      <w:r>
        <w:br/>
      </w:r>
      <w:r>
        <w:rPr>
          <w:rFonts w:ascii="Times New Roman"/>
          <w:b w:val="false"/>
          <w:i w:val="false"/>
          <w:color w:val="000000"/>
          <w:sz w:val="28"/>
        </w:rPr>
        <w:t>
      Воскресеновка селосы</w:t>
      </w:r>
      <w:r>
        <w:br/>
      </w:r>
      <w:r>
        <w:rPr>
          <w:rFonts w:ascii="Times New Roman"/>
          <w:b w:val="false"/>
          <w:i w:val="false"/>
          <w:color w:val="000000"/>
          <w:sz w:val="28"/>
        </w:rPr>
        <w:t>
</w:t>
      </w:r>
      <w:r>
        <w:rPr>
          <w:rFonts w:ascii="Times New Roman"/>
          <w:b/>
          <w:i w:val="false"/>
          <w:color w:val="000000"/>
          <w:sz w:val="28"/>
        </w:rPr>
        <w:t xml:space="preserve">      5. № 6 сайлау учаскесі </w:t>
      </w:r>
      <w:r>
        <w:br/>
      </w:r>
      <w:r>
        <w:rPr>
          <w:rFonts w:ascii="Times New Roman"/>
          <w:b w:val="false"/>
          <w:i w:val="false"/>
          <w:color w:val="000000"/>
          <w:sz w:val="28"/>
        </w:rPr>
        <w:t>
      Сайлау учаскесінің орналасқан жері: Красногорка селосы, Айыртау жүйкеневрологиялық интернатының ғимараты, тел. 8(71533) 2-11-06 (келісім бойынша); сайлау учаскесінің шекарасы:</w:t>
      </w:r>
      <w:r>
        <w:br/>
      </w:r>
      <w:r>
        <w:rPr>
          <w:rFonts w:ascii="Times New Roman"/>
          <w:b w:val="false"/>
          <w:i w:val="false"/>
          <w:color w:val="000000"/>
          <w:sz w:val="28"/>
        </w:rPr>
        <w:t>
      Красногорка селосы, Айыртау жүйкеневрологиялық интернаты</w:t>
      </w:r>
      <w:r>
        <w:br/>
      </w:r>
      <w:r>
        <w:rPr>
          <w:rFonts w:ascii="Times New Roman"/>
          <w:b w:val="false"/>
          <w:i w:val="false"/>
          <w:color w:val="000000"/>
          <w:sz w:val="28"/>
        </w:rPr>
        <w:t>
</w:t>
      </w:r>
      <w:r>
        <w:rPr>
          <w:rFonts w:ascii="Times New Roman"/>
          <w:b/>
          <w:i w:val="false"/>
          <w:color w:val="000000"/>
          <w:sz w:val="28"/>
        </w:rPr>
        <w:t xml:space="preserve">      6. № 7 сайлау учаскесі </w:t>
      </w:r>
      <w:r>
        <w:br/>
      </w:r>
      <w:r>
        <w:rPr>
          <w:rFonts w:ascii="Times New Roman"/>
          <w:b w:val="false"/>
          <w:i w:val="false"/>
          <w:color w:val="000000"/>
          <w:sz w:val="28"/>
        </w:rPr>
        <w:t>
      Сайлау учаскесінің орналасқан жері: Галицино селосы, Пышный бастауыш мектебінің ғимараты, тел. 8(71533) 5-40-93; сайлау учаскесінің шекарасы:</w:t>
      </w:r>
      <w:r>
        <w:br/>
      </w:r>
      <w:r>
        <w:rPr>
          <w:rFonts w:ascii="Times New Roman"/>
          <w:b w:val="false"/>
          <w:i w:val="false"/>
          <w:color w:val="000000"/>
          <w:sz w:val="28"/>
        </w:rPr>
        <w:t>
      Галицино селосы</w:t>
      </w:r>
      <w:r>
        <w:br/>
      </w:r>
      <w:r>
        <w:rPr>
          <w:rFonts w:ascii="Times New Roman"/>
          <w:b w:val="false"/>
          <w:i w:val="false"/>
          <w:color w:val="000000"/>
          <w:sz w:val="28"/>
        </w:rPr>
        <w:t>
</w:t>
      </w:r>
      <w:r>
        <w:rPr>
          <w:rFonts w:ascii="Times New Roman"/>
          <w:b/>
          <w:i w:val="false"/>
          <w:color w:val="000000"/>
          <w:sz w:val="28"/>
        </w:rPr>
        <w:t xml:space="preserve">      7. № 8 сайлау учаскесі </w:t>
      </w:r>
      <w:r>
        <w:br/>
      </w:r>
      <w:r>
        <w:rPr>
          <w:rFonts w:ascii="Times New Roman"/>
          <w:b w:val="false"/>
          <w:i w:val="false"/>
          <w:color w:val="000000"/>
          <w:sz w:val="28"/>
        </w:rPr>
        <w:t>
      Сайлау учаскесінің орналасқан жері: Айыртауское селосы, «Көкшетау» мемлекеттік ұлттық табиғи паркі мемлекеттік мекемесінің Айыртау бөлімшесінің ғимараты, тел. 8(71533) 5-27-08 (келісім бойынша); сайлау учаскесінің шекарасы:</w:t>
      </w:r>
      <w:r>
        <w:br/>
      </w:r>
      <w:r>
        <w:rPr>
          <w:rFonts w:ascii="Times New Roman"/>
          <w:b w:val="false"/>
          <w:i w:val="false"/>
          <w:color w:val="000000"/>
          <w:sz w:val="28"/>
        </w:rPr>
        <w:t>
      Айыртауское селосы, Кругловка селосы</w:t>
      </w:r>
      <w:r>
        <w:br/>
      </w:r>
      <w:r>
        <w:rPr>
          <w:rFonts w:ascii="Times New Roman"/>
          <w:b w:val="false"/>
          <w:i w:val="false"/>
          <w:color w:val="000000"/>
          <w:sz w:val="28"/>
        </w:rPr>
        <w:t>
</w:t>
      </w:r>
      <w:r>
        <w:rPr>
          <w:rFonts w:ascii="Times New Roman"/>
          <w:b/>
          <w:i w:val="false"/>
          <w:color w:val="000000"/>
          <w:sz w:val="28"/>
        </w:rPr>
        <w:t xml:space="preserve">      8. № 9 сайлау учаскесі </w:t>
      </w:r>
      <w:r>
        <w:br/>
      </w:r>
      <w:r>
        <w:rPr>
          <w:rFonts w:ascii="Times New Roman"/>
          <w:b w:val="false"/>
          <w:i w:val="false"/>
          <w:color w:val="000000"/>
          <w:sz w:val="28"/>
        </w:rPr>
        <w:t>
      Сайлау учаскесінің орналасқан жері: Елецкое селосы, Елецкий орта мектебінің ғимараты, тел. 8(71533) 2-96-73; сайлау учаскесінің шекарасы:</w:t>
      </w:r>
      <w:r>
        <w:br/>
      </w:r>
      <w:r>
        <w:rPr>
          <w:rFonts w:ascii="Times New Roman"/>
          <w:b w:val="false"/>
          <w:i w:val="false"/>
          <w:color w:val="000000"/>
          <w:sz w:val="28"/>
        </w:rPr>
        <w:t>
      Елецкое селосы, Колесниковка селосы, Междуозерный селосы</w:t>
      </w:r>
      <w:r>
        <w:br/>
      </w:r>
      <w:r>
        <w:rPr>
          <w:rFonts w:ascii="Times New Roman"/>
          <w:b w:val="false"/>
          <w:i w:val="false"/>
          <w:color w:val="000000"/>
          <w:sz w:val="28"/>
        </w:rPr>
        <w:t>
</w:t>
      </w:r>
      <w:r>
        <w:rPr>
          <w:rFonts w:ascii="Times New Roman"/>
          <w:b/>
          <w:i w:val="false"/>
          <w:color w:val="000000"/>
          <w:sz w:val="28"/>
        </w:rPr>
        <w:t xml:space="preserve">      9. № 12 сайлау учаскесі </w:t>
      </w:r>
      <w:r>
        <w:br/>
      </w:r>
      <w:r>
        <w:rPr>
          <w:rFonts w:ascii="Times New Roman"/>
          <w:b w:val="false"/>
          <w:i w:val="false"/>
          <w:color w:val="000000"/>
          <w:sz w:val="28"/>
        </w:rPr>
        <w:t>
      Сайлау учаскесінің орналасқан жері: Саумалкөл селосы, А.Сері көшесі, Ақан Сері атындағы мәдениет үйінің ғимараты, тел. 8 (715-33) 2-05-62; сайлау учаскесінің шекарасы:</w:t>
      </w:r>
      <w:r>
        <w:br/>
      </w:r>
      <w:r>
        <w:rPr>
          <w:rFonts w:ascii="Times New Roman"/>
          <w:b w:val="false"/>
          <w:i w:val="false"/>
          <w:color w:val="000000"/>
          <w:sz w:val="28"/>
        </w:rPr>
        <w:t>
      Саумалкөл селосы, көшелер: Достық – үйлердің нөмірі: 1., 3., 5., 7., 8., 9., 10., 11., 12., 13., 14., 17., 18., 19., 20., 21., 22., 23., 25., 26., 27., 28., 29., 31., 32., 36., 38., 40., 42., 44., 50., Ш.Уәлиханов, Л.Чайкина, Конституция, Кенесары, Ақан- Сері, М.Янко үйлердің нөмірі 1., 2., 3., 4., 5., 6., 7., 8., 9., 10., 11., 12., 13., 14., 15., 16., 17., 18., 20., 21., 22., 23., 24., 25., 28., 30., 32., 34., 37., 38., 39., 41., 43., 44., 45.. 47., 48., 49., 53., 55., 56., 57., 58., 59., 60., 61., 62., 63., 64., 65., 66., 67., 68., 69., 71., 72., 73., 74., 75., 76., 80., 81., 82., 83., 84., 85., 86., 87., 88., 90., 91., 92., 93., 94., 95., 96., 97., 98., 99., 100., 101., 102., 103., 104., 105., 106., 107., 108., 109., 110., 111.,113., 114., 115., 117, 119., 121., 123., 125., 126., 127., 129., Орынбай, Учительская, Лермонтов, Некрасов, Матросов, Құсайынов, Ементаев, Кенжетаев, Сыздықов, Жәпек батыр, Д. Бедный, Т. Боқанов, М.Горький, Хайыров, Асеев, Жамбыл, Абылай хан</w:t>
      </w:r>
      <w:r>
        <w:br/>
      </w:r>
      <w:r>
        <w:rPr>
          <w:rFonts w:ascii="Times New Roman"/>
          <w:b w:val="false"/>
          <w:i w:val="false"/>
          <w:color w:val="000000"/>
          <w:sz w:val="28"/>
        </w:rPr>
        <w:t>
</w:t>
      </w:r>
      <w:r>
        <w:rPr>
          <w:rFonts w:ascii="Times New Roman"/>
          <w:b/>
          <w:i w:val="false"/>
          <w:color w:val="000000"/>
          <w:sz w:val="28"/>
        </w:rPr>
        <w:t>      10. № 13 сайлау учаскесі</w:t>
      </w:r>
      <w:r>
        <w:br/>
      </w:r>
      <w:r>
        <w:rPr>
          <w:rFonts w:ascii="Times New Roman"/>
          <w:b w:val="false"/>
          <w:i w:val="false"/>
          <w:color w:val="000000"/>
          <w:sz w:val="28"/>
        </w:rPr>
        <w:t>
      Сайлау учаскесінің орналасқан жері: Саумалкөл селосы, МКР, здание Саумалкөл № 2 мектеп-гимназиясының ғимараты, тел. 8 (715-33) 2-28-48; сайлау учаскесінің шекарасы:</w:t>
      </w:r>
      <w:r>
        <w:br/>
      </w:r>
      <w:r>
        <w:rPr>
          <w:rFonts w:ascii="Times New Roman"/>
          <w:b w:val="false"/>
          <w:i w:val="false"/>
          <w:color w:val="000000"/>
          <w:sz w:val="28"/>
        </w:rPr>
        <w:t>
      Саумалкөл селосы, МКР үйлердің нөмірі 3., 4., 8., 9., 18., 19., 24., 43., 46., 47., 48., 52., 53., 55.,56., 75., 78, Полевая, Гоголь, Скнарев, Әуелбеков, Мұқанов, Губарьков, Степная, Пушкин, Королев көшелері</w:t>
      </w:r>
      <w:r>
        <w:br/>
      </w:r>
      <w:r>
        <w:rPr>
          <w:rFonts w:ascii="Times New Roman"/>
          <w:b w:val="false"/>
          <w:i w:val="false"/>
          <w:color w:val="000000"/>
          <w:sz w:val="28"/>
        </w:rPr>
        <w:t>
      </w:t>
      </w:r>
      <w:r>
        <w:rPr>
          <w:rFonts w:ascii="Times New Roman"/>
          <w:b/>
          <w:i w:val="false"/>
          <w:color w:val="000000"/>
          <w:sz w:val="28"/>
        </w:rPr>
        <w:t>11. № 14 сайлау учаскесі</w:t>
      </w:r>
      <w:r>
        <w:br/>
      </w:r>
      <w:r>
        <w:rPr>
          <w:rFonts w:ascii="Times New Roman"/>
          <w:b w:val="false"/>
          <w:i w:val="false"/>
          <w:color w:val="000000"/>
          <w:sz w:val="28"/>
        </w:rPr>
        <w:t>
      Сайлау учаскесінің орналасқан жері: Саумалкөл селосы, М. Янко көшесі, Саумалкөл бастауыш мектебі, тел. 8 (715-33) 2-77-34; сайлау учаскесінің шекарасы:</w:t>
      </w:r>
      <w:r>
        <w:br/>
      </w:r>
      <w:r>
        <w:rPr>
          <w:rFonts w:ascii="Times New Roman"/>
          <w:b w:val="false"/>
          <w:i w:val="false"/>
          <w:color w:val="000000"/>
          <w:sz w:val="28"/>
        </w:rPr>
        <w:t>
      Саумалкөл селосы Панфилов, Мир, Профессиональная, ПТШ № 7, Юбилейная, Новая, Дмитриев, Чепрасов, Зеленая, Литвинов, Чехов, Больничная, Забелкин, Умышев, Макаренко, Ильин, Садовая, М. Янко үйлердің нөмірі 118., 120., 122., 124., 126., 131., 135., 137., 139., 141., 143., 144., 145., 147., 149., 151., 153., 155., 157., 159., 163., 169., 171., 173., 175., 177., 179., 181., 183., 185., 187., 189., 191., 193., 195., Энергетиктер, Лесная</w:t>
      </w:r>
      <w:r>
        <w:br/>
      </w:r>
      <w:r>
        <w:rPr>
          <w:rFonts w:ascii="Times New Roman"/>
          <w:b w:val="false"/>
          <w:i w:val="false"/>
          <w:color w:val="000000"/>
          <w:sz w:val="28"/>
        </w:rPr>
        <w:t>
</w:t>
      </w:r>
      <w:r>
        <w:rPr>
          <w:rFonts w:ascii="Times New Roman"/>
          <w:b/>
          <w:i w:val="false"/>
          <w:color w:val="000000"/>
          <w:sz w:val="28"/>
        </w:rPr>
        <w:t>      12. № 15 сайлау учаскесі</w:t>
      </w:r>
      <w:r>
        <w:br/>
      </w:r>
      <w:r>
        <w:rPr>
          <w:rFonts w:ascii="Times New Roman"/>
          <w:b w:val="false"/>
          <w:i w:val="false"/>
          <w:color w:val="000000"/>
          <w:sz w:val="28"/>
        </w:rPr>
        <w:t>
      Сайлау учаскесінің орналасқан жері: Саумалкөл селосы, Железнодорожная көшесі, қазақ орта мектебінің ғимараты, тел. 8 (715-33) 2-13-78; сайлау учаскесінің шекарасы:</w:t>
      </w:r>
      <w:r>
        <w:br/>
      </w:r>
      <w:r>
        <w:rPr>
          <w:rFonts w:ascii="Times New Roman"/>
          <w:b w:val="false"/>
          <w:i w:val="false"/>
          <w:color w:val="000000"/>
          <w:sz w:val="28"/>
        </w:rPr>
        <w:t>
      Саумалкөл селосы көшелер: Достық - үйлердің нөмірі 56., 57., 58., 59., 60., 61., 62., 66., 68., 72.,</w:t>
      </w:r>
      <w:r>
        <w:br/>
      </w:r>
      <w:r>
        <w:rPr>
          <w:rFonts w:ascii="Times New Roman"/>
          <w:b w:val="false"/>
          <w:i w:val="false"/>
          <w:color w:val="000000"/>
          <w:sz w:val="28"/>
        </w:rPr>
        <w:t>
      Строительная, Интернациональная, Элеваторная, Набережная, СПТУ – 4, Железнодорожная, Горем – 22, Приозерная, ДСУ – 75</w:t>
      </w:r>
      <w:r>
        <w:br/>
      </w:r>
      <w:r>
        <w:rPr>
          <w:rFonts w:ascii="Times New Roman"/>
          <w:b w:val="false"/>
          <w:i w:val="false"/>
          <w:color w:val="000000"/>
          <w:sz w:val="28"/>
        </w:rPr>
        <w:t>
      </w:t>
      </w:r>
      <w:r>
        <w:rPr>
          <w:rFonts w:ascii="Times New Roman"/>
          <w:b/>
          <w:i w:val="false"/>
          <w:color w:val="000000"/>
          <w:sz w:val="28"/>
        </w:rPr>
        <w:t>13. № 16 сайлау учаскесі</w:t>
      </w:r>
      <w:r>
        <w:br/>
      </w:r>
      <w:r>
        <w:rPr>
          <w:rFonts w:ascii="Times New Roman"/>
          <w:b w:val="false"/>
          <w:i w:val="false"/>
          <w:color w:val="000000"/>
          <w:sz w:val="28"/>
        </w:rPr>
        <w:t>
      Сайлау учаскесінің орналасқан жері: Новоукраинка селосы, Рудный орта мектебінің ғимараты, тел. 8 (715-33) 2-91-22; сайлау учаскесінің шекарасы:</w:t>
      </w:r>
      <w:r>
        <w:br/>
      </w:r>
      <w:r>
        <w:rPr>
          <w:rFonts w:ascii="Times New Roman"/>
          <w:b w:val="false"/>
          <w:i w:val="false"/>
          <w:color w:val="000000"/>
          <w:sz w:val="28"/>
        </w:rPr>
        <w:t>
      Новоукраинка селосы</w:t>
      </w:r>
      <w:r>
        <w:br/>
      </w:r>
      <w:r>
        <w:rPr>
          <w:rFonts w:ascii="Times New Roman"/>
          <w:b w:val="false"/>
          <w:i w:val="false"/>
          <w:color w:val="000000"/>
          <w:sz w:val="28"/>
        </w:rPr>
        <w:t>
      </w:t>
      </w:r>
      <w:r>
        <w:rPr>
          <w:rFonts w:ascii="Times New Roman"/>
          <w:b/>
          <w:i w:val="false"/>
          <w:color w:val="000000"/>
          <w:sz w:val="28"/>
        </w:rPr>
        <w:t>14. № 17 сайлау учаскесі</w:t>
      </w:r>
      <w:r>
        <w:br/>
      </w:r>
      <w:r>
        <w:rPr>
          <w:rFonts w:ascii="Times New Roman"/>
          <w:b w:val="false"/>
          <w:i w:val="false"/>
          <w:color w:val="000000"/>
          <w:sz w:val="28"/>
        </w:rPr>
        <w:t>
      Сайлау учаскесінің орналасқан жері: Новоукраинка селосы, әскери бөлімнің ғимараты, тел. 8 (715-33) 2-03-53; сайлау учаскесінің шекарасы:</w:t>
      </w:r>
      <w:r>
        <w:br/>
      </w:r>
      <w:r>
        <w:rPr>
          <w:rFonts w:ascii="Times New Roman"/>
          <w:b w:val="false"/>
          <w:i w:val="false"/>
          <w:color w:val="000000"/>
          <w:sz w:val="28"/>
        </w:rPr>
        <w:t>
      әскери бөлім</w:t>
      </w:r>
      <w:r>
        <w:br/>
      </w:r>
      <w:r>
        <w:rPr>
          <w:rFonts w:ascii="Times New Roman"/>
          <w:b w:val="false"/>
          <w:i w:val="false"/>
          <w:color w:val="000000"/>
          <w:sz w:val="28"/>
        </w:rPr>
        <w:t>
</w:t>
      </w:r>
      <w:r>
        <w:rPr>
          <w:rFonts w:ascii="Times New Roman"/>
          <w:b/>
          <w:i w:val="false"/>
          <w:color w:val="000000"/>
          <w:sz w:val="28"/>
        </w:rPr>
        <w:t>      15. № 18 сайлау учаскесі</w:t>
      </w:r>
      <w:r>
        <w:br/>
      </w:r>
      <w:r>
        <w:rPr>
          <w:rFonts w:ascii="Times New Roman"/>
          <w:b w:val="false"/>
          <w:i w:val="false"/>
          <w:color w:val="000000"/>
          <w:sz w:val="28"/>
        </w:rPr>
        <w:t>
      Сайлау учаскесінің орналасқан жері: Антоновка селосы, Антоновка орта мектебінің ғимараты, тел. 8 (715-33) 2-61-83; сайлау учаскесінің шекарасы:</w:t>
      </w:r>
      <w:r>
        <w:br/>
      </w:r>
      <w:r>
        <w:rPr>
          <w:rFonts w:ascii="Times New Roman"/>
          <w:b w:val="false"/>
          <w:i w:val="false"/>
          <w:color w:val="000000"/>
          <w:sz w:val="28"/>
        </w:rPr>
        <w:t>
      Антоновка селосы, Уголки станциясы</w:t>
      </w:r>
      <w:r>
        <w:br/>
      </w:r>
      <w:r>
        <w:rPr>
          <w:rFonts w:ascii="Times New Roman"/>
          <w:b w:val="false"/>
          <w:i w:val="false"/>
          <w:color w:val="000000"/>
          <w:sz w:val="28"/>
        </w:rPr>
        <w:t>
</w:t>
      </w:r>
      <w:r>
        <w:rPr>
          <w:rFonts w:ascii="Times New Roman"/>
          <w:b/>
          <w:i w:val="false"/>
          <w:color w:val="000000"/>
          <w:sz w:val="28"/>
        </w:rPr>
        <w:t>      16. № 19 сайлау учаскесі</w:t>
      </w:r>
      <w:r>
        <w:br/>
      </w:r>
      <w:r>
        <w:rPr>
          <w:rFonts w:ascii="Times New Roman"/>
          <w:b w:val="false"/>
          <w:i w:val="false"/>
          <w:color w:val="000000"/>
          <w:sz w:val="28"/>
        </w:rPr>
        <w:t>
      Сайлау учаскесінің орналасқан жері: Комаровка селосы, Комаровка негізгі мектебінің ғимараты, тел. 8 (715-33) 5-18-51; сайлау учаскесінің шекарасы:</w:t>
      </w:r>
      <w:r>
        <w:br/>
      </w:r>
      <w:r>
        <w:rPr>
          <w:rFonts w:ascii="Times New Roman"/>
          <w:b w:val="false"/>
          <w:i w:val="false"/>
          <w:color w:val="000000"/>
          <w:sz w:val="28"/>
        </w:rPr>
        <w:t>
      Комаровка селосы</w:t>
      </w:r>
      <w:r>
        <w:br/>
      </w:r>
      <w:r>
        <w:rPr>
          <w:rFonts w:ascii="Times New Roman"/>
          <w:b w:val="false"/>
          <w:i w:val="false"/>
          <w:color w:val="000000"/>
          <w:sz w:val="28"/>
        </w:rPr>
        <w:t>
</w:t>
      </w:r>
      <w:r>
        <w:rPr>
          <w:rFonts w:ascii="Times New Roman"/>
          <w:b/>
          <w:i w:val="false"/>
          <w:color w:val="000000"/>
          <w:sz w:val="28"/>
        </w:rPr>
        <w:t>      17. № 20 сайлау учаскесі</w:t>
      </w:r>
      <w:r>
        <w:br/>
      </w:r>
      <w:r>
        <w:rPr>
          <w:rFonts w:ascii="Times New Roman"/>
          <w:b w:val="false"/>
          <w:i w:val="false"/>
          <w:color w:val="000000"/>
          <w:sz w:val="28"/>
        </w:rPr>
        <w:t>
      Сайлау учаскесінің орналасқан жері: Ақан – Сері ауылы, Ақан Сері атындағы бастауыш мектептің ғимараты, тел. 8 (715-33) 5-14-79; сайлау учаскесінің шекарасы:</w:t>
      </w:r>
      <w:r>
        <w:br/>
      </w:r>
      <w:r>
        <w:rPr>
          <w:rFonts w:ascii="Times New Roman"/>
          <w:b w:val="false"/>
          <w:i w:val="false"/>
          <w:color w:val="000000"/>
          <w:sz w:val="28"/>
        </w:rPr>
        <w:t>
      аул им. Ақан–Сері ауылы</w:t>
      </w:r>
      <w:r>
        <w:br/>
      </w:r>
      <w:r>
        <w:rPr>
          <w:rFonts w:ascii="Times New Roman"/>
          <w:b w:val="false"/>
          <w:i w:val="false"/>
          <w:color w:val="000000"/>
          <w:sz w:val="28"/>
        </w:rPr>
        <w:t>
</w:t>
      </w:r>
      <w:r>
        <w:rPr>
          <w:rFonts w:ascii="Times New Roman"/>
          <w:b/>
          <w:i w:val="false"/>
          <w:color w:val="000000"/>
          <w:sz w:val="28"/>
        </w:rPr>
        <w:t>      18. № 21 сайлау учаскесі</w:t>
      </w:r>
      <w:r>
        <w:br/>
      </w:r>
      <w:r>
        <w:rPr>
          <w:rFonts w:ascii="Times New Roman"/>
          <w:b w:val="false"/>
          <w:i w:val="false"/>
          <w:color w:val="000000"/>
          <w:sz w:val="28"/>
        </w:rPr>
        <w:t>
      Сайлау учаскесінің орналасқан жері:село Лавровка, Лавровка орта мектебінің ғимараты, тел. 8 (715-33) 5-29-90; сайлау учаскесінің шекарасы:</w:t>
      </w:r>
      <w:r>
        <w:br/>
      </w:r>
      <w:r>
        <w:rPr>
          <w:rFonts w:ascii="Times New Roman"/>
          <w:b w:val="false"/>
          <w:i w:val="false"/>
          <w:color w:val="000000"/>
          <w:sz w:val="28"/>
        </w:rPr>
        <w:t>
      Лавровка селосы</w:t>
      </w:r>
      <w:r>
        <w:br/>
      </w:r>
      <w:r>
        <w:rPr>
          <w:rFonts w:ascii="Times New Roman"/>
          <w:b w:val="false"/>
          <w:i w:val="false"/>
          <w:color w:val="000000"/>
          <w:sz w:val="28"/>
        </w:rPr>
        <w:t>
</w:t>
      </w:r>
      <w:r>
        <w:rPr>
          <w:rFonts w:ascii="Times New Roman"/>
          <w:b/>
          <w:i w:val="false"/>
          <w:color w:val="000000"/>
          <w:sz w:val="28"/>
        </w:rPr>
        <w:t>      19. № 22 сайлау учаскесі</w:t>
      </w:r>
      <w:r>
        <w:br/>
      </w:r>
      <w:r>
        <w:rPr>
          <w:rFonts w:ascii="Times New Roman"/>
          <w:b w:val="false"/>
          <w:i w:val="false"/>
          <w:color w:val="000000"/>
          <w:sz w:val="28"/>
        </w:rPr>
        <w:t>
      Сайлау учаскесінің орналасқан жері: Жұмысшы селосы, Заря орта мектебінің ғимараты, тел. 8 (715-33) 5-24-04; сайлау учаскесінің шекарасы:</w:t>
      </w:r>
      <w:r>
        <w:br/>
      </w:r>
      <w:r>
        <w:rPr>
          <w:rFonts w:ascii="Times New Roman"/>
          <w:b w:val="false"/>
          <w:i w:val="false"/>
          <w:color w:val="000000"/>
          <w:sz w:val="28"/>
        </w:rPr>
        <w:t>
      Жұмысшы селосы, Заря селосы, Теренкөл селосы</w:t>
      </w:r>
      <w:r>
        <w:br/>
      </w:r>
      <w:r>
        <w:rPr>
          <w:rFonts w:ascii="Times New Roman"/>
          <w:b w:val="false"/>
          <w:i w:val="false"/>
          <w:color w:val="000000"/>
          <w:sz w:val="28"/>
        </w:rPr>
        <w:t>
</w:t>
      </w:r>
      <w:r>
        <w:rPr>
          <w:rFonts w:ascii="Times New Roman"/>
          <w:b/>
          <w:i w:val="false"/>
          <w:color w:val="000000"/>
          <w:sz w:val="28"/>
        </w:rPr>
        <w:t>      20. № 24 сайлау учаскесі</w:t>
      </w:r>
      <w:r>
        <w:br/>
      </w:r>
      <w:r>
        <w:rPr>
          <w:rFonts w:ascii="Times New Roman"/>
          <w:b w:val="false"/>
          <w:i w:val="false"/>
          <w:color w:val="000000"/>
          <w:sz w:val="28"/>
        </w:rPr>
        <w:t>
      Сайлау учаскесінің орналасқан жері: Карасевка селосы, Карасевка орта мектебінің ғимараты, тел. 8 (715-33)2-56-23; сайлау учаскесінің шекарасы:</w:t>
      </w:r>
      <w:r>
        <w:br/>
      </w:r>
      <w:r>
        <w:rPr>
          <w:rFonts w:ascii="Times New Roman"/>
          <w:b w:val="false"/>
          <w:i w:val="false"/>
          <w:color w:val="000000"/>
          <w:sz w:val="28"/>
        </w:rPr>
        <w:t>
      Карасевка селосы</w:t>
      </w:r>
      <w:r>
        <w:br/>
      </w:r>
      <w:r>
        <w:rPr>
          <w:rFonts w:ascii="Times New Roman"/>
          <w:b w:val="false"/>
          <w:i w:val="false"/>
          <w:color w:val="000000"/>
          <w:sz w:val="28"/>
        </w:rPr>
        <w:t>
</w:t>
      </w:r>
      <w:r>
        <w:rPr>
          <w:rFonts w:ascii="Times New Roman"/>
          <w:b/>
          <w:i w:val="false"/>
          <w:color w:val="000000"/>
          <w:sz w:val="28"/>
        </w:rPr>
        <w:t>      21. № 25 сайлау учаскесі</w:t>
      </w:r>
      <w:r>
        <w:br/>
      </w:r>
      <w:r>
        <w:rPr>
          <w:rFonts w:ascii="Times New Roman"/>
          <w:b w:val="false"/>
          <w:i w:val="false"/>
          <w:color w:val="000000"/>
          <w:sz w:val="28"/>
        </w:rPr>
        <w:t>
      Сайлау учаскесінің орналасқан жері: Құмтөккен селосы, Қызыәскер орта мектебінің ғимараты, тел. 8 (715-33) 5-45-38; сайлау учаскесінің шекарасы:</w:t>
      </w:r>
      <w:r>
        <w:br/>
      </w:r>
      <w:r>
        <w:rPr>
          <w:rFonts w:ascii="Times New Roman"/>
          <w:b w:val="false"/>
          <w:i w:val="false"/>
          <w:color w:val="000000"/>
          <w:sz w:val="28"/>
        </w:rPr>
        <w:t>
      Құмтөккен селосы, Орлиногорское селосы</w:t>
      </w:r>
      <w:r>
        <w:br/>
      </w:r>
      <w:r>
        <w:rPr>
          <w:rFonts w:ascii="Times New Roman"/>
          <w:b w:val="false"/>
          <w:i w:val="false"/>
          <w:color w:val="000000"/>
          <w:sz w:val="28"/>
        </w:rPr>
        <w:t>
</w:t>
      </w:r>
      <w:r>
        <w:rPr>
          <w:rFonts w:ascii="Times New Roman"/>
          <w:b/>
          <w:i w:val="false"/>
          <w:color w:val="000000"/>
          <w:sz w:val="28"/>
        </w:rPr>
        <w:t>      22. № 26 сайлау учаскесі</w:t>
      </w:r>
      <w:r>
        <w:br/>
      </w:r>
      <w:r>
        <w:rPr>
          <w:rFonts w:ascii="Times New Roman"/>
          <w:b w:val="false"/>
          <w:i w:val="false"/>
          <w:color w:val="000000"/>
          <w:sz w:val="28"/>
        </w:rPr>
        <w:t>
      Сайлау учаскесінің орналасқан жері: Үкілі Ыбырай ауылы, Өскен негізгі мектебінің ғимараты, тел. 8 (715-33) 5-45-86; сайлау учаскесінің шекарасы:</w:t>
      </w:r>
      <w:r>
        <w:br/>
      </w:r>
      <w:r>
        <w:rPr>
          <w:rFonts w:ascii="Times New Roman"/>
          <w:b w:val="false"/>
          <w:i w:val="false"/>
          <w:color w:val="000000"/>
          <w:sz w:val="28"/>
        </w:rPr>
        <w:t>
      Үкілі Ыбырай ауылы</w:t>
      </w:r>
      <w:r>
        <w:br/>
      </w:r>
      <w:r>
        <w:rPr>
          <w:rFonts w:ascii="Times New Roman"/>
          <w:b w:val="false"/>
          <w:i w:val="false"/>
          <w:color w:val="000000"/>
          <w:sz w:val="28"/>
        </w:rPr>
        <w:t>
</w:t>
      </w:r>
      <w:r>
        <w:rPr>
          <w:rFonts w:ascii="Times New Roman"/>
          <w:b/>
          <w:i w:val="false"/>
          <w:color w:val="000000"/>
          <w:sz w:val="28"/>
        </w:rPr>
        <w:t>      23. № 27 сайлау учаскесі</w:t>
      </w:r>
      <w:r>
        <w:br/>
      </w:r>
      <w:r>
        <w:rPr>
          <w:rFonts w:ascii="Times New Roman"/>
          <w:b w:val="false"/>
          <w:i w:val="false"/>
          <w:color w:val="000000"/>
          <w:sz w:val="28"/>
        </w:rPr>
        <w:t>
      Сайлау учаскесінің орналасқан жері: Бірлестік селосы, Бірлестік орта мектебінің ғимараты, тел. 8 (715-33) 5-40-38; сайлау учаскесінің шекарасы:</w:t>
      </w:r>
      <w:r>
        <w:br/>
      </w:r>
      <w:r>
        <w:rPr>
          <w:rFonts w:ascii="Times New Roman"/>
          <w:b w:val="false"/>
          <w:i w:val="false"/>
          <w:color w:val="000000"/>
          <w:sz w:val="28"/>
        </w:rPr>
        <w:t>
      Бірлестік селосы</w:t>
      </w:r>
      <w:r>
        <w:br/>
      </w:r>
      <w:r>
        <w:rPr>
          <w:rFonts w:ascii="Times New Roman"/>
          <w:b w:val="false"/>
          <w:i w:val="false"/>
          <w:color w:val="000000"/>
          <w:sz w:val="28"/>
        </w:rPr>
        <w:t>
</w:t>
      </w:r>
      <w:r>
        <w:rPr>
          <w:rFonts w:ascii="Times New Roman"/>
          <w:b/>
          <w:i w:val="false"/>
          <w:color w:val="000000"/>
          <w:sz w:val="28"/>
        </w:rPr>
        <w:t>      24. № 28 сайлау учаскесі</w:t>
      </w:r>
      <w:r>
        <w:br/>
      </w:r>
      <w:r>
        <w:rPr>
          <w:rFonts w:ascii="Times New Roman"/>
          <w:b w:val="false"/>
          <w:i w:val="false"/>
          <w:color w:val="000000"/>
          <w:sz w:val="28"/>
        </w:rPr>
        <w:t>
      Сайлау учаскесінің орналасқан жері: Казанка селосы, Казанка орта мектебінің ғимараты, тел. 8 (715-33) 2-31-87; сайлау учаскесінің шекарасы:</w:t>
      </w:r>
      <w:r>
        <w:br/>
      </w:r>
      <w:r>
        <w:rPr>
          <w:rFonts w:ascii="Times New Roman"/>
          <w:b w:val="false"/>
          <w:i w:val="false"/>
          <w:color w:val="000000"/>
          <w:sz w:val="28"/>
        </w:rPr>
        <w:t>
      Казанка селосы</w:t>
      </w:r>
      <w:r>
        <w:br/>
      </w:r>
      <w:r>
        <w:rPr>
          <w:rFonts w:ascii="Times New Roman"/>
          <w:b w:val="false"/>
          <w:i w:val="false"/>
          <w:color w:val="000000"/>
          <w:sz w:val="28"/>
        </w:rPr>
        <w:t>
</w:t>
      </w:r>
      <w:r>
        <w:rPr>
          <w:rFonts w:ascii="Times New Roman"/>
          <w:b/>
          <w:i w:val="false"/>
          <w:color w:val="000000"/>
          <w:sz w:val="28"/>
        </w:rPr>
        <w:t>      25. № 29 сайлау учаскесі</w:t>
      </w:r>
      <w:r>
        <w:br/>
      </w:r>
      <w:r>
        <w:rPr>
          <w:rFonts w:ascii="Times New Roman"/>
          <w:b w:val="false"/>
          <w:i w:val="false"/>
          <w:color w:val="000000"/>
          <w:sz w:val="28"/>
        </w:rPr>
        <w:t>
      Сайлау учаскесінің орналасқан жері: селосы Бұрлық, Бұрлық бастауыш мектебінің ғимараты, тел. 8 (715-33) 5-16-27, сайлау учаскесінің шекарасы:</w:t>
      </w:r>
      <w:r>
        <w:br/>
      </w:r>
      <w:r>
        <w:rPr>
          <w:rFonts w:ascii="Times New Roman"/>
          <w:b w:val="false"/>
          <w:i w:val="false"/>
          <w:color w:val="000000"/>
          <w:sz w:val="28"/>
        </w:rPr>
        <w:t xml:space="preserve">
      Бұрлық селосы </w:t>
      </w:r>
      <w:r>
        <w:br/>
      </w:r>
      <w:r>
        <w:rPr>
          <w:rFonts w:ascii="Times New Roman"/>
          <w:b w:val="false"/>
          <w:i w:val="false"/>
          <w:color w:val="000000"/>
          <w:sz w:val="28"/>
        </w:rPr>
        <w:t>
</w:t>
      </w:r>
      <w:r>
        <w:rPr>
          <w:rFonts w:ascii="Times New Roman"/>
          <w:b/>
          <w:i w:val="false"/>
          <w:color w:val="000000"/>
          <w:sz w:val="28"/>
        </w:rPr>
        <w:t>      26. № 30 сайлау учаскесі</w:t>
      </w:r>
      <w:r>
        <w:br/>
      </w:r>
      <w:r>
        <w:rPr>
          <w:rFonts w:ascii="Times New Roman"/>
          <w:b w:val="false"/>
          <w:i w:val="false"/>
          <w:color w:val="000000"/>
          <w:sz w:val="28"/>
        </w:rPr>
        <w:t>
      Сайлау учаскесінің орналасқан жері: Всеволодовка селосы, Всеволодовка негізгі мектебінің ғимараты, тел. 8 (715-33)5-15-71; сайлау учаскесінің шекарасы:</w:t>
      </w:r>
      <w:r>
        <w:br/>
      </w:r>
      <w:r>
        <w:rPr>
          <w:rFonts w:ascii="Times New Roman"/>
          <w:b w:val="false"/>
          <w:i w:val="false"/>
          <w:color w:val="000000"/>
          <w:sz w:val="28"/>
        </w:rPr>
        <w:t>
      Всеволодовка селосы</w:t>
      </w:r>
      <w:r>
        <w:br/>
      </w:r>
      <w:r>
        <w:rPr>
          <w:rFonts w:ascii="Times New Roman"/>
          <w:b w:val="false"/>
          <w:i w:val="false"/>
          <w:color w:val="000000"/>
          <w:sz w:val="28"/>
        </w:rPr>
        <w:t>
</w:t>
      </w:r>
      <w:r>
        <w:rPr>
          <w:rFonts w:ascii="Times New Roman"/>
          <w:b/>
          <w:i w:val="false"/>
          <w:color w:val="000000"/>
          <w:sz w:val="28"/>
        </w:rPr>
        <w:t>      27. № 32 сайлау учаскесі</w:t>
      </w:r>
      <w:r>
        <w:br/>
      </w:r>
      <w:r>
        <w:rPr>
          <w:rFonts w:ascii="Times New Roman"/>
          <w:b w:val="false"/>
          <w:i w:val="false"/>
          <w:color w:val="000000"/>
          <w:sz w:val="28"/>
        </w:rPr>
        <w:t>
      Сайлау учаскесінің орналасқан жері: Аксеновка селосы, Аксеновка орта мектебінің ғимараты, тел. 8 (715-33)5-29-91; сайлау учаскесінің шекарасы:</w:t>
      </w:r>
      <w:r>
        <w:br/>
      </w:r>
      <w:r>
        <w:rPr>
          <w:rFonts w:ascii="Times New Roman"/>
          <w:b w:val="false"/>
          <w:i w:val="false"/>
          <w:color w:val="000000"/>
          <w:sz w:val="28"/>
        </w:rPr>
        <w:t xml:space="preserve">
      Аксеновка селосы </w:t>
      </w:r>
      <w:r>
        <w:br/>
      </w:r>
      <w:r>
        <w:rPr>
          <w:rFonts w:ascii="Times New Roman"/>
          <w:b w:val="false"/>
          <w:i w:val="false"/>
          <w:color w:val="000000"/>
          <w:sz w:val="28"/>
        </w:rPr>
        <w:t>
</w:t>
      </w:r>
      <w:r>
        <w:rPr>
          <w:rFonts w:ascii="Times New Roman"/>
          <w:b/>
          <w:i w:val="false"/>
          <w:color w:val="000000"/>
          <w:sz w:val="28"/>
        </w:rPr>
        <w:t>      28. № 33 сайлау учаскесі</w:t>
      </w:r>
      <w:r>
        <w:br/>
      </w:r>
      <w:r>
        <w:rPr>
          <w:rFonts w:ascii="Times New Roman"/>
          <w:b w:val="false"/>
          <w:i w:val="false"/>
          <w:color w:val="000000"/>
          <w:sz w:val="28"/>
        </w:rPr>
        <w:t>
      Сайлау учаскесінің орналасқан жері: Николо-Бурлыкское селосы, Николо-Бурлук бастауыш мектебінің ғимараты, тел. 8 (715-33)5-21-51; сайлау учаскесінің шекарасы:</w:t>
      </w:r>
      <w:r>
        <w:br/>
      </w:r>
      <w:r>
        <w:rPr>
          <w:rFonts w:ascii="Times New Roman"/>
          <w:b w:val="false"/>
          <w:i w:val="false"/>
          <w:color w:val="000000"/>
          <w:sz w:val="28"/>
        </w:rPr>
        <w:t>
      станция Янко және «Достық» акционерлік қоғамының аумағы</w:t>
      </w:r>
      <w:r>
        <w:br/>
      </w:r>
      <w:r>
        <w:rPr>
          <w:rFonts w:ascii="Times New Roman"/>
          <w:b w:val="false"/>
          <w:i w:val="false"/>
          <w:color w:val="000000"/>
          <w:sz w:val="28"/>
        </w:rPr>
        <w:t>
</w:t>
      </w:r>
      <w:r>
        <w:rPr>
          <w:rFonts w:ascii="Times New Roman"/>
          <w:b/>
          <w:i w:val="false"/>
          <w:color w:val="000000"/>
          <w:sz w:val="28"/>
        </w:rPr>
        <w:t>      29. № 34 сайлау учаскесі</w:t>
      </w:r>
      <w:r>
        <w:br/>
      </w:r>
      <w:r>
        <w:rPr>
          <w:rFonts w:ascii="Times New Roman"/>
          <w:b w:val="false"/>
          <w:i w:val="false"/>
          <w:color w:val="000000"/>
          <w:sz w:val="28"/>
        </w:rPr>
        <w:t>
      Сайлау учаскесінің орналасқан жері: Никольское селосы, Никольский бастауыш мектебінің ғимараты, тел. 8 (715-33)5-16-02; сайлау учаскесінің шекарасы:</w:t>
      </w:r>
      <w:r>
        <w:br/>
      </w:r>
      <w:r>
        <w:rPr>
          <w:rFonts w:ascii="Times New Roman"/>
          <w:b w:val="false"/>
          <w:i w:val="false"/>
          <w:color w:val="000000"/>
          <w:sz w:val="28"/>
        </w:rPr>
        <w:t>
      Никольское селосы</w:t>
      </w:r>
      <w:r>
        <w:br/>
      </w:r>
      <w:r>
        <w:rPr>
          <w:rFonts w:ascii="Times New Roman"/>
          <w:b w:val="false"/>
          <w:i w:val="false"/>
          <w:color w:val="000000"/>
          <w:sz w:val="28"/>
        </w:rPr>
        <w:t>
</w:t>
      </w:r>
      <w:r>
        <w:rPr>
          <w:rFonts w:ascii="Times New Roman"/>
          <w:b/>
          <w:i w:val="false"/>
          <w:color w:val="000000"/>
          <w:sz w:val="28"/>
        </w:rPr>
        <w:t>      30. № 35 сайлау учаскесі</w:t>
      </w:r>
      <w:r>
        <w:br/>
      </w:r>
      <w:r>
        <w:rPr>
          <w:rFonts w:ascii="Times New Roman"/>
          <w:b w:val="false"/>
          <w:i w:val="false"/>
          <w:color w:val="000000"/>
          <w:sz w:val="28"/>
        </w:rPr>
        <w:t>
      Сайлау учаскесінің орналасқан жері: Қаратал селосы, Қаратал орта мектебінің ғимараты, тел. 8 (715-33)2-93-96; сайлау учаскесінің шекарасы:</w:t>
      </w:r>
      <w:r>
        <w:br/>
      </w:r>
      <w:r>
        <w:rPr>
          <w:rFonts w:ascii="Times New Roman"/>
          <w:b w:val="false"/>
          <w:i w:val="false"/>
          <w:color w:val="000000"/>
          <w:sz w:val="28"/>
        </w:rPr>
        <w:t>
      Қаратал селосы, Сарыөзек селосы</w:t>
      </w:r>
      <w:r>
        <w:br/>
      </w:r>
      <w:r>
        <w:rPr>
          <w:rFonts w:ascii="Times New Roman"/>
          <w:b w:val="false"/>
          <w:i w:val="false"/>
          <w:color w:val="000000"/>
          <w:sz w:val="28"/>
        </w:rPr>
        <w:t>
</w:t>
      </w:r>
      <w:r>
        <w:rPr>
          <w:rFonts w:ascii="Times New Roman"/>
          <w:b/>
          <w:i w:val="false"/>
          <w:color w:val="000000"/>
          <w:sz w:val="28"/>
        </w:rPr>
        <w:t>      31. № 36 сайлау учаскесі</w:t>
      </w:r>
      <w:r>
        <w:br/>
      </w:r>
      <w:r>
        <w:rPr>
          <w:rFonts w:ascii="Times New Roman"/>
          <w:b w:val="false"/>
          <w:i w:val="false"/>
          <w:color w:val="000000"/>
          <w:sz w:val="28"/>
        </w:rPr>
        <w:t>
      Сайлау учаскесінің орналасқан жері: Высокое село, Высоковская бастауыш мектебінің ғимараты, тел. 8 (715-33)3-93-21; сайлау учаскесінің шекарасы:</w:t>
      </w:r>
      <w:r>
        <w:br/>
      </w:r>
      <w:r>
        <w:rPr>
          <w:rFonts w:ascii="Times New Roman"/>
          <w:b w:val="false"/>
          <w:i w:val="false"/>
          <w:color w:val="000000"/>
          <w:sz w:val="28"/>
        </w:rPr>
        <w:t>
      Высокое селосы</w:t>
      </w:r>
      <w:r>
        <w:br/>
      </w:r>
      <w:r>
        <w:rPr>
          <w:rFonts w:ascii="Times New Roman"/>
          <w:b w:val="false"/>
          <w:i w:val="false"/>
          <w:color w:val="000000"/>
          <w:sz w:val="28"/>
        </w:rPr>
        <w:t>
</w:t>
      </w:r>
      <w:r>
        <w:rPr>
          <w:rFonts w:ascii="Times New Roman"/>
          <w:b/>
          <w:i w:val="false"/>
          <w:color w:val="000000"/>
          <w:sz w:val="28"/>
        </w:rPr>
        <w:t>      32. № 37 сайлау учаскесі</w:t>
      </w:r>
      <w:r>
        <w:br/>
      </w:r>
      <w:r>
        <w:rPr>
          <w:rFonts w:ascii="Times New Roman"/>
          <w:b w:val="false"/>
          <w:i w:val="false"/>
          <w:color w:val="000000"/>
          <w:sz w:val="28"/>
        </w:rPr>
        <w:t>
      Сайлау учаскесінің орналасқан жері: Ботай селосы, медициналық пункттің ғимараты, тел. 8 (715-33)5-15-08 (келісім бойынша); сайлау учаскесінің шекарасы:</w:t>
      </w:r>
      <w:r>
        <w:br/>
      </w:r>
      <w:r>
        <w:rPr>
          <w:rFonts w:ascii="Times New Roman"/>
          <w:b w:val="false"/>
          <w:i w:val="false"/>
          <w:color w:val="000000"/>
          <w:sz w:val="28"/>
        </w:rPr>
        <w:t>
      Ботай селосы</w:t>
      </w:r>
      <w:r>
        <w:br/>
      </w:r>
      <w:r>
        <w:rPr>
          <w:rFonts w:ascii="Times New Roman"/>
          <w:b w:val="false"/>
          <w:i w:val="false"/>
          <w:color w:val="000000"/>
          <w:sz w:val="28"/>
        </w:rPr>
        <w:t>
</w:t>
      </w:r>
      <w:r>
        <w:rPr>
          <w:rFonts w:ascii="Times New Roman"/>
          <w:b/>
          <w:i w:val="false"/>
          <w:color w:val="000000"/>
          <w:sz w:val="28"/>
        </w:rPr>
        <w:t>      33. № 38 сайлау учаскесі</w:t>
      </w:r>
      <w:r>
        <w:br/>
      </w:r>
      <w:r>
        <w:rPr>
          <w:rFonts w:ascii="Times New Roman"/>
          <w:b w:val="false"/>
          <w:i w:val="false"/>
          <w:color w:val="000000"/>
          <w:sz w:val="28"/>
        </w:rPr>
        <w:t>
      Сайлау учаскесінің орналасқан жері: Шүкірлік ауылы, Шүкірлік негізгі мектебінің ғимараты, тел. 8 (715-33)5-27-28; сайлау учаскесінің шекарасы:</w:t>
      </w:r>
      <w:r>
        <w:br/>
      </w:r>
      <w:r>
        <w:rPr>
          <w:rFonts w:ascii="Times New Roman"/>
          <w:b w:val="false"/>
          <w:i w:val="false"/>
          <w:color w:val="000000"/>
          <w:sz w:val="28"/>
        </w:rPr>
        <w:t>
      Шүкірлік ауылы</w:t>
      </w:r>
      <w:r>
        <w:br/>
      </w:r>
      <w:r>
        <w:rPr>
          <w:rFonts w:ascii="Times New Roman"/>
          <w:b w:val="false"/>
          <w:i w:val="false"/>
          <w:color w:val="000000"/>
          <w:sz w:val="28"/>
        </w:rPr>
        <w:t>
</w:t>
      </w:r>
      <w:r>
        <w:rPr>
          <w:rFonts w:ascii="Times New Roman"/>
          <w:b/>
          <w:i w:val="false"/>
          <w:color w:val="000000"/>
          <w:sz w:val="28"/>
        </w:rPr>
        <w:t>      34. № 39 сайлау учаскесі</w:t>
      </w:r>
      <w:r>
        <w:br/>
      </w:r>
      <w:r>
        <w:rPr>
          <w:rFonts w:ascii="Times New Roman"/>
          <w:b w:val="false"/>
          <w:i w:val="false"/>
          <w:color w:val="000000"/>
          <w:sz w:val="28"/>
        </w:rPr>
        <w:t>
      Сайлау учаскесінің орналасқан жері: Қоскөл село, здание Қоскөл бастауыш мектебінің ғимараты, тел. 8 (715-33)2-28-12; сайлау учаскесінің шекарасы:</w:t>
      </w:r>
      <w:r>
        <w:br/>
      </w:r>
      <w:r>
        <w:rPr>
          <w:rFonts w:ascii="Times New Roman"/>
          <w:b w:val="false"/>
          <w:i w:val="false"/>
          <w:color w:val="000000"/>
          <w:sz w:val="28"/>
        </w:rPr>
        <w:t>
      Қоскөл селосы</w:t>
      </w:r>
      <w:r>
        <w:br/>
      </w:r>
      <w:r>
        <w:rPr>
          <w:rFonts w:ascii="Times New Roman"/>
          <w:b w:val="false"/>
          <w:i w:val="false"/>
          <w:color w:val="000000"/>
          <w:sz w:val="28"/>
        </w:rPr>
        <w:t>
</w:t>
      </w:r>
      <w:r>
        <w:rPr>
          <w:rFonts w:ascii="Times New Roman"/>
          <w:b/>
          <w:i w:val="false"/>
          <w:color w:val="000000"/>
          <w:sz w:val="28"/>
        </w:rPr>
        <w:t>      35. № 41 сайлау учаскесі</w:t>
      </w:r>
      <w:r>
        <w:br/>
      </w:r>
      <w:r>
        <w:rPr>
          <w:rFonts w:ascii="Times New Roman"/>
          <w:b w:val="false"/>
          <w:i w:val="false"/>
          <w:color w:val="000000"/>
          <w:sz w:val="28"/>
        </w:rPr>
        <w:t>
      Сайлау учаскесінің орналасқан жері: Сырымбет селосы, Сырымбет орта мектебінің ғимараты, тел. 8 (715-33)2-81-19; сайлау учаскесінің шекарасы:</w:t>
      </w:r>
      <w:r>
        <w:br/>
      </w:r>
      <w:r>
        <w:rPr>
          <w:rFonts w:ascii="Times New Roman"/>
          <w:b w:val="false"/>
          <w:i w:val="false"/>
          <w:color w:val="000000"/>
          <w:sz w:val="28"/>
        </w:rPr>
        <w:t>
      Сырымбет селосы</w:t>
      </w:r>
      <w:r>
        <w:br/>
      </w:r>
      <w:r>
        <w:rPr>
          <w:rFonts w:ascii="Times New Roman"/>
          <w:b w:val="false"/>
          <w:i w:val="false"/>
          <w:color w:val="000000"/>
          <w:sz w:val="28"/>
        </w:rPr>
        <w:t>
</w:t>
      </w:r>
      <w:r>
        <w:rPr>
          <w:rFonts w:ascii="Times New Roman"/>
          <w:b/>
          <w:i w:val="false"/>
          <w:color w:val="000000"/>
          <w:sz w:val="28"/>
        </w:rPr>
        <w:t>      36. № 42 сайлау учаскесі</w:t>
      </w:r>
      <w:r>
        <w:br/>
      </w:r>
      <w:r>
        <w:rPr>
          <w:rFonts w:ascii="Times New Roman"/>
          <w:b w:val="false"/>
          <w:i w:val="false"/>
          <w:color w:val="000000"/>
          <w:sz w:val="28"/>
        </w:rPr>
        <w:t>
      Сайлау учаскесінің орналасқан жері: Сулыкөл село, Сулыкөл бастауыш мектебінің ғимараты, тел. 8 (715-33)5-19-00; сайлау учаскесінің шекарасы:</w:t>
      </w:r>
      <w:r>
        <w:br/>
      </w:r>
      <w:r>
        <w:rPr>
          <w:rFonts w:ascii="Times New Roman"/>
          <w:b w:val="false"/>
          <w:i w:val="false"/>
          <w:color w:val="000000"/>
          <w:sz w:val="28"/>
        </w:rPr>
        <w:t>
      Сулыкөл селосы, Качиловка селосы</w:t>
      </w:r>
      <w:r>
        <w:br/>
      </w:r>
      <w:r>
        <w:rPr>
          <w:rFonts w:ascii="Times New Roman"/>
          <w:b w:val="false"/>
          <w:i w:val="false"/>
          <w:color w:val="000000"/>
          <w:sz w:val="28"/>
        </w:rPr>
        <w:t>
</w:t>
      </w:r>
      <w:r>
        <w:rPr>
          <w:rFonts w:ascii="Times New Roman"/>
          <w:b/>
          <w:i w:val="false"/>
          <w:color w:val="000000"/>
          <w:sz w:val="28"/>
        </w:rPr>
        <w:t>      37. № 44 сайлау учаскесі</w:t>
      </w:r>
      <w:r>
        <w:br/>
      </w:r>
      <w:r>
        <w:rPr>
          <w:rFonts w:ascii="Times New Roman"/>
          <w:b w:val="false"/>
          <w:i w:val="false"/>
          <w:color w:val="000000"/>
          <w:sz w:val="28"/>
        </w:rPr>
        <w:t>
      Сайлау учаскесінің орналасқан жері: Сарыбұлақ селосы, Сарыбұлақ бастауыш мектебінің ғимараты, тел. 8 (715-33)5-18-21; сайлау учаскесінің шекарасы:</w:t>
      </w:r>
      <w:r>
        <w:br/>
      </w:r>
      <w:r>
        <w:rPr>
          <w:rFonts w:ascii="Times New Roman"/>
          <w:b w:val="false"/>
          <w:i w:val="false"/>
          <w:color w:val="000000"/>
          <w:sz w:val="28"/>
        </w:rPr>
        <w:t>
      Сарыбұлақ селосы</w:t>
      </w:r>
      <w:r>
        <w:br/>
      </w:r>
      <w:r>
        <w:rPr>
          <w:rFonts w:ascii="Times New Roman"/>
          <w:b w:val="false"/>
          <w:i w:val="false"/>
          <w:color w:val="000000"/>
          <w:sz w:val="28"/>
        </w:rPr>
        <w:t>
</w:t>
      </w:r>
      <w:r>
        <w:rPr>
          <w:rFonts w:ascii="Times New Roman"/>
          <w:b/>
          <w:i w:val="false"/>
          <w:color w:val="000000"/>
          <w:sz w:val="28"/>
        </w:rPr>
        <w:t>      38. № 45 сайлау учаскесі</w:t>
      </w:r>
      <w:r>
        <w:br/>
      </w:r>
      <w:r>
        <w:rPr>
          <w:rFonts w:ascii="Times New Roman"/>
          <w:b w:val="false"/>
          <w:i w:val="false"/>
          <w:color w:val="000000"/>
          <w:sz w:val="28"/>
        </w:rPr>
        <w:t>
      Сайлау учаскесінің орналасқан жері: село Шоққарағай, Шоққарағай бастауыш мектебінің ғимараты, тел. 8 (715-33)5-40-81; сайлау учаскесінің шекарасы:</w:t>
      </w:r>
      <w:r>
        <w:br/>
      </w:r>
      <w:r>
        <w:rPr>
          <w:rFonts w:ascii="Times New Roman"/>
          <w:b w:val="false"/>
          <w:i w:val="false"/>
          <w:color w:val="000000"/>
          <w:sz w:val="28"/>
        </w:rPr>
        <w:t>
      Шоққарағай селосы</w:t>
      </w:r>
      <w:r>
        <w:br/>
      </w:r>
      <w:r>
        <w:rPr>
          <w:rFonts w:ascii="Times New Roman"/>
          <w:b w:val="false"/>
          <w:i w:val="false"/>
          <w:color w:val="000000"/>
          <w:sz w:val="28"/>
        </w:rPr>
        <w:t>
</w:t>
      </w:r>
      <w:r>
        <w:rPr>
          <w:rFonts w:ascii="Times New Roman"/>
          <w:b/>
          <w:i w:val="false"/>
          <w:color w:val="000000"/>
          <w:sz w:val="28"/>
        </w:rPr>
        <w:t>      39. № 46 сайлау учаскесі</w:t>
      </w:r>
      <w:r>
        <w:br/>
      </w:r>
      <w:r>
        <w:rPr>
          <w:rFonts w:ascii="Times New Roman"/>
          <w:b w:val="false"/>
          <w:i w:val="false"/>
          <w:color w:val="000000"/>
          <w:sz w:val="28"/>
        </w:rPr>
        <w:t>
      Сайлау учаскесінің орналасқан жері: Дауқара селосы, Дауқара орта мектебінің ғимараты, тел. 8 (715-33)2-84-22; сайлау учаскесінің шекарасы:</w:t>
      </w:r>
      <w:r>
        <w:br/>
      </w:r>
      <w:r>
        <w:rPr>
          <w:rFonts w:ascii="Times New Roman"/>
          <w:b w:val="false"/>
          <w:i w:val="false"/>
          <w:color w:val="000000"/>
          <w:sz w:val="28"/>
        </w:rPr>
        <w:t>
      Дауқара селосы</w:t>
      </w:r>
      <w:r>
        <w:br/>
      </w:r>
      <w:r>
        <w:rPr>
          <w:rFonts w:ascii="Times New Roman"/>
          <w:b w:val="false"/>
          <w:i w:val="false"/>
          <w:color w:val="000000"/>
          <w:sz w:val="28"/>
        </w:rPr>
        <w:t>
</w:t>
      </w:r>
      <w:r>
        <w:rPr>
          <w:rFonts w:ascii="Times New Roman"/>
          <w:b/>
          <w:i w:val="false"/>
          <w:color w:val="000000"/>
          <w:sz w:val="28"/>
        </w:rPr>
        <w:t>      40. № 47 сайлау учаскесі</w:t>
      </w:r>
      <w:r>
        <w:br/>
      </w:r>
      <w:r>
        <w:rPr>
          <w:rFonts w:ascii="Times New Roman"/>
          <w:b w:val="false"/>
          <w:i w:val="false"/>
          <w:color w:val="000000"/>
          <w:sz w:val="28"/>
        </w:rPr>
        <w:t>
      Сайлау учаскесінің орналасқан жері: Қарақамыс селосы, Қарақамыс орта мектебінің ғимараты, тел. 8 (715-33)5-23-73; сайлау учаскесінің шекарасы:</w:t>
      </w:r>
      <w:r>
        <w:br/>
      </w:r>
      <w:r>
        <w:rPr>
          <w:rFonts w:ascii="Times New Roman"/>
          <w:b w:val="false"/>
          <w:i w:val="false"/>
          <w:color w:val="000000"/>
          <w:sz w:val="28"/>
        </w:rPr>
        <w:t>
      Қаракамыс селосы</w:t>
      </w:r>
      <w:r>
        <w:br/>
      </w:r>
      <w:r>
        <w:rPr>
          <w:rFonts w:ascii="Times New Roman"/>
          <w:b w:val="false"/>
          <w:i w:val="false"/>
          <w:color w:val="000000"/>
          <w:sz w:val="28"/>
        </w:rPr>
        <w:t>
</w:t>
      </w:r>
      <w:r>
        <w:rPr>
          <w:rFonts w:ascii="Times New Roman"/>
          <w:b/>
          <w:i w:val="false"/>
          <w:color w:val="000000"/>
          <w:sz w:val="28"/>
        </w:rPr>
        <w:t>      41. № 48 сайлау учаскесі</w:t>
      </w:r>
      <w:r>
        <w:br/>
      </w:r>
      <w:r>
        <w:rPr>
          <w:rFonts w:ascii="Times New Roman"/>
          <w:b w:val="false"/>
          <w:i w:val="false"/>
          <w:color w:val="000000"/>
          <w:sz w:val="28"/>
        </w:rPr>
        <w:t>
      Сайлау учаскесінің орналасқан жері: Егіндіағаш селосы, Егіндіағаш негізгі мектебінің ғимараты, тел. 8 (715-33)5-40-76; сайлау учаскесінің шекарасы:</w:t>
      </w:r>
      <w:r>
        <w:br/>
      </w:r>
      <w:r>
        <w:rPr>
          <w:rFonts w:ascii="Times New Roman"/>
          <w:b w:val="false"/>
          <w:i w:val="false"/>
          <w:color w:val="000000"/>
          <w:sz w:val="28"/>
        </w:rPr>
        <w:t>
      Егіндіағаш селосы</w:t>
      </w:r>
      <w:r>
        <w:br/>
      </w:r>
      <w:r>
        <w:rPr>
          <w:rFonts w:ascii="Times New Roman"/>
          <w:b w:val="false"/>
          <w:i w:val="false"/>
          <w:color w:val="000000"/>
          <w:sz w:val="28"/>
        </w:rPr>
        <w:t>
</w:t>
      </w:r>
      <w:r>
        <w:rPr>
          <w:rFonts w:ascii="Times New Roman"/>
          <w:b/>
          <w:i w:val="false"/>
          <w:color w:val="000000"/>
          <w:sz w:val="28"/>
        </w:rPr>
        <w:t>      42. № 49 сайлау учаскесі</w:t>
      </w:r>
      <w:r>
        <w:br/>
      </w:r>
      <w:r>
        <w:rPr>
          <w:rFonts w:ascii="Times New Roman"/>
          <w:b w:val="false"/>
          <w:i w:val="false"/>
          <w:color w:val="000000"/>
          <w:sz w:val="28"/>
        </w:rPr>
        <w:t>
      Сайлау учаскесінің орналасқан жері: Шолақөзек селосы, Шолақөзек бастауыш мектебінің ғимараты, тел. 8 (715-33)5-26-77; сайлау учаскесінің шекарасы:</w:t>
      </w:r>
      <w:r>
        <w:br/>
      </w:r>
      <w:r>
        <w:rPr>
          <w:rFonts w:ascii="Times New Roman"/>
          <w:b w:val="false"/>
          <w:i w:val="false"/>
          <w:color w:val="000000"/>
          <w:sz w:val="28"/>
        </w:rPr>
        <w:t>
      Шолақөзек селосы</w:t>
      </w:r>
      <w:r>
        <w:br/>
      </w:r>
      <w:r>
        <w:rPr>
          <w:rFonts w:ascii="Times New Roman"/>
          <w:b w:val="false"/>
          <w:i w:val="false"/>
          <w:color w:val="000000"/>
          <w:sz w:val="28"/>
        </w:rPr>
        <w:t>
</w:t>
      </w:r>
      <w:r>
        <w:rPr>
          <w:rFonts w:ascii="Times New Roman"/>
          <w:b/>
          <w:i w:val="false"/>
          <w:color w:val="000000"/>
          <w:sz w:val="28"/>
        </w:rPr>
        <w:t>      43. № 50 сайлау учаскесі</w:t>
      </w:r>
      <w:r>
        <w:br/>
      </w:r>
      <w:r>
        <w:rPr>
          <w:rFonts w:ascii="Times New Roman"/>
          <w:b w:val="false"/>
          <w:i w:val="false"/>
          <w:color w:val="000000"/>
          <w:sz w:val="28"/>
        </w:rPr>
        <w:t>
      Сайлау учаскесінің орналасқан жері: Светлое селосы, Светлый орта мектебінің ғимараты, тел. 8 (715-33)5-43-63; сайлау учаскесінің шекарасы:</w:t>
      </w:r>
      <w:r>
        <w:br/>
      </w:r>
      <w:r>
        <w:rPr>
          <w:rFonts w:ascii="Times New Roman"/>
          <w:b w:val="false"/>
          <w:i w:val="false"/>
          <w:color w:val="000000"/>
          <w:sz w:val="28"/>
        </w:rPr>
        <w:t>
      Светлое селосы</w:t>
      </w:r>
      <w:r>
        <w:br/>
      </w:r>
      <w:r>
        <w:rPr>
          <w:rFonts w:ascii="Times New Roman"/>
          <w:b w:val="false"/>
          <w:i w:val="false"/>
          <w:color w:val="000000"/>
          <w:sz w:val="28"/>
        </w:rPr>
        <w:t>
</w:t>
      </w:r>
      <w:r>
        <w:rPr>
          <w:rFonts w:ascii="Times New Roman"/>
          <w:b/>
          <w:i w:val="false"/>
          <w:color w:val="000000"/>
          <w:sz w:val="28"/>
        </w:rPr>
        <w:t>      44. № 51 сайлау учаскесі</w:t>
      </w:r>
      <w:r>
        <w:br/>
      </w:r>
      <w:r>
        <w:rPr>
          <w:rFonts w:ascii="Times New Roman"/>
          <w:b w:val="false"/>
          <w:i w:val="false"/>
          <w:color w:val="000000"/>
          <w:sz w:val="28"/>
        </w:rPr>
        <w:t>
      Сайлау учаскесінің орналасқан жері: Кирилловка селосы, селолық клубтың ғимараты тел. 8 (715-33)2-41-82; сайлау учаскесінің шекарасы:</w:t>
      </w:r>
      <w:r>
        <w:br/>
      </w:r>
      <w:r>
        <w:rPr>
          <w:rFonts w:ascii="Times New Roman"/>
          <w:b w:val="false"/>
          <w:i w:val="false"/>
          <w:color w:val="000000"/>
          <w:sz w:val="28"/>
        </w:rPr>
        <w:t>
      Кирилловка селосы</w:t>
      </w:r>
      <w:r>
        <w:br/>
      </w:r>
      <w:r>
        <w:rPr>
          <w:rFonts w:ascii="Times New Roman"/>
          <w:b w:val="false"/>
          <w:i w:val="false"/>
          <w:color w:val="000000"/>
          <w:sz w:val="28"/>
        </w:rPr>
        <w:t>
</w:t>
      </w:r>
      <w:r>
        <w:rPr>
          <w:rFonts w:ascii="Times New Roman"/>
          <w:b/>
          <w:i w:val="false"/>
          <w:color w:val="000000"/>
          <w:sz w:val="28"/>
        </w:rPr>
        <w:t>      45. № 52 сайлау учаскесі</w:t>
      </w:r>
      <w:r>
        <w:br/>
      </w:r>
      <w:r>
        <w:rPr>
          <w:rFonts w:ascii="Times New Roman"/>
          <w:b w:val="false"/>
          <w:i w:val="false"/>
          <w:color w:val="000000"/>
          <w:sz w:val="28"/>
        </w:rPr>
        <w:t>
      Сайлау учаскесінің орналасқан жері: Кутузовка селосы, Кутузовка негізгі мектебінің ғимараты, тел. 8 (715-33)5-16-33; сайлау учаскесінің шекарасы:</w:t>
      </w:r>
      <w:r>
        <w:br/>
      </w:r>
      <w:r>
        <w:rPr>
          <w:rFonts w:ascii="Times New Roman"/>
          <w:b w:val="false"/>
          <w:i w:val="false"/>
          <w:color w:val="000000"/>
          <w:sz w:val="28"/>
        </w:rPr>
        <w:t>
      Кутузовка селосы</w:t>
      </w:r>
      <w:r>
        <w:br/>
      </w:r>
      <w:r>
        <w:rPr>
          <w:rFonts w:ascii="Times New Roman"/>
          <w:b w:val="false"/>
          <w:i w:val="false"/>
          <w:color w:val="000000"/>
          <w:sz w:val="28"/>
        </w:rPr>
        <w:t>
</w:t>
      </w:r>
      <w:r>
        <w:rPr>
          <w:rFonts w:ascii="Times New Roman"/>
          <w:b/>
          <w:i w:val="false"/>
          <w:color w:val="000000"/>
          <w:sz w:val="28"/>
        </w:rPr>
        <w:t>      46. № 53 сайлау учаскесі</w:t>
      </w:r>
      <w:r>
        <w:br/>
      </w:r>
      <w:r>
        <w:rPr>
          <w:rFonts w:ascii="Times New Roman"/>
          <w:b w:val="false"/>
          <w:i w:val="false"/>
          <w:color w:val="000000"/>
          <w:sz w:val="28"/>
        </w:rPr>
        <w:t>
      Сайлау учаскесінің орналасқан жері: Каменный Брод селосы, Каменноброд орта мектебінің ғимараты, тел. 8 (715-33)5-29-87; сайлау учаскесінің шекарасы:</w:t>
      </w:r>
      <w:r>
        <w:br/>
      </w:r>
      <w:r>
        <w:rPr>
          <w:rFonts w:ascii="Times New Roman"/>
          <w:b w:val="false"/>
          <w:i w:val="false"/>
          <w:color w:val="000000"/>
          <w:sz w:val="28"/>
        </w:rPr>
        <w:t>
      Каменный Брод селосы</w:t>
      </w:r>
      <w:r>
        <w:br/>
      </w:r>
      <w:r>
        <w:rPr>
          <w:rFonts w:ascii="Times New Roman"/>
          <w:b w:val="false"/>
          <w:i w:val="false"/>
          <w:color w:val="000000"/>
          <w:sz w:val="28"/>
        </w:rPr>
        <w:t>
</w:t>
      </w:r>
      <w:r>
        <w:rPr>
          <w:rFonts w:ascii="Times New Roman"/>
          <w:b/>
          <w:i w:val="false"/>
          <w:color w:val="000000"/>
          <w:sz w:val="28"/>
        </w:rPr>
        <w:t>      47. № 54 сайлау учаскесі</w:t>
      </w:r>
      <w:r>
        <w:br/>
      </w:r>
      <w:r>
        <w:rPr>
          <w:rFonts w:ascii="Times New Roman"/>
          <w:b w:val="false"/>
          <w:i w:val="false"/>
          <w:color w:val="000000"/>
          <w:sz w:val="28"/>
        </w:rPr>
        <w:t>
      Сайлау учаскесінің орналасқан жері: Сарысай селосы, медициналық пунктің ғимараты, тел. 8 (715-33)5-12-59 (келісім бойынша); сайлау учаскесінің шекарасы:</w:t>
      </w:r>
      <w:r>
        <w:br/>
      </w:r>
      <w:r>
        <w:rPr>
          <w:rFonts w:ascii="Times New Roman"/>
          <w:b w:val="false"/>
          <w:i w:val="false"/>
          <w:color w:val="000000"/>
          <w:sz w:val="28"/>
        </w:rPr>
        <w:t>
      Сарысай селосы</w:t>
      </w:r>
      <w:r>
        <w:br/>
      </w:r>
      <w:r>
        <w:rPr>
          <w:rFonts w:ascii="Times New Roman"/>
          <w:b w:val="false"/>
          <w:i w:val="false"/>
          <w:color w:val="000000"/>
          <w:sz w:val="28"/>
        </w:rPr>
        <w:t>
</w:t>
      </w:r>
      <w:r>
        <w:rPr>
          <w:rFonts w:ascii="Times New Roman"/>
          <w:b/>
          <w:i w:val="false"/>
          <w:color w:val="000000"/>
          <w:sz w:val="28"/>
        </w:rPr>
        <w:t>      48. № 55 сайлау учаскесі</w:t>
      </w:r>
      <w:r>
        <w:br/>
      </w:r>
      <w:r>
        <w:rPr>
          <w:rFonts w:ascii="Times New Roman"/>
          <w:b w:val="false"/>
          <w:i w:val="false"/>
          <w:color w:val="000000"/>
          <w:sz w:val="28"/>
        </w:rPr>
        <w:t>
      Сайлау учаскесінің орналасқан жері: Петропавловка селосы, Петропавловка негізгі мектебінің ғимараты, тел. 8 (715-33)5-22-15; сайлау учаскесінің шекарасы:</w:t>
      </w:r>
      <w:r>
        <w:br/>
      </w:r>
      <w:r>
        <w:rPr>
          <w:rFonts w:ascii="Times New Roman"/>
          <w:b w:val="false"/>
          <w:i w:val="false"/>
          <w:color w:val="000000"/>
          <w:sz w:val="28"/>
        </w:rPr>
        <w:t>
      Петропавловка селосы</w:t>
      </w:r>
      <w:r>
        <w:br/>
      </w:r>
      <w:r>
        <w:rPr>
          <w:rFonts w:ascii="Times New Roman"/>
          <w:b w:val="false"/>
          <w:i w:val="false"/>
          <w:color w:val="000000"/>
          <w:sz w:val="28"/>
        </w:rPr>
        <w:t>
</w:t>
      </w:r>
      <w:r>
        <w:rPr>
          <w:rFonts w:ascii="Times New Roman"/>
          <w:b/>
          <w:i w:val="false"/>
          <w:color w:val="000000"/>
          <w:sz w:val="28"/>
        </w:rPr>
        <w:t>      49. № 56 сайлау учаскесі</w:t>
      </w:r>
      <w:r>
        <w:br/>
      </w:r>
      <w:r>
        <w:rPr>
          <w:rFonts w:ascii="Times New Roman"/>
          <w:b w:val="false"/>
          <w:i w:val="false"/>
          <w:color w:val="000000"/>
          <w:sz w:val="28"/>
        </w:rPr>
        <w:t>
      Сайлау учаскесінің орналасқан жері: Карловка селосы, Карловка бастауыш мектебінің ғимараты, тел. 8 (715-33)2-82-83; сайлау учаскесінің шекарасы:</w:t>
      </w:r>
      <w:r>
        <w:br/>
      </w:r>
      <w:r>
        <w:rPr>
          <w:rFonts w:ascii="Times New Roman"/>
          <w:b w:val="false"/>
          <w:i w:val="false"/>
          <w:color w:val="000000"/>
          <w:sz w:val="28"/>
        </w:rPr>
        <w:t>
      Карловка селосы</w:t>
      </w:r>
      <w:r>
        <w:br/>
      </w:r>
      <w:r>
        <w:rPr>
          <w:rFonts w:ascii="Times New Roman"/>
          <w:b w:val="false"/>
          <w:i w:val="false"/>
          <w:color w:val="000000"/>
          <w:sz w:val="28"/>
        </w:rPr>
        <w:t>
</w:t>
      </w:r>
      <w:r>
        <w:rPr>
          <w:rFonts w:ascii="Times New Roman"/>
          <w:b/>
          <w:i w:val="false"/>
          <w:color w:val="000000"/>
          <w:sz w:val="28"/>
        </w:rPr>
        <w:t>      50. № 57 сайлау учаскесі</w:t>
      </w:r>
      <w:r>
        <w:br/>
      </w:r>
      <w:r>
        <w:rPr>
          <w:rFonts w:ascii="Times New Roman"/>
          <w:b w:val="false"/>
          <w:i w:val="false"/>
          <w:color w:val="000000"/>
          <w:sz w:val="28"/>
        </w:rPr>
        <w:t>
      Сайлау учаскесінің орналасқан жері: Бұрлық ауылы, Бұрлық негізгі мектебінің ғимараты, тел. 8 (715-33)5-19-44; сайлау учаскесінің шекарасы:</w:t>
      </w:r>
      <w:r>
        <w:br/>
      </w:r>
      <w:r>
        <w:rPr>
          <w:rFonts w:ascii="Times New Roman"/>
          <w:b w:val="false"/>
          <w:i w:val="false"/>
          <w:color w:val="000000"/>
          <w:sz w:val="28"/>
        </w:rPr>
        <w:t>
      Бұрлық ауылы, Сарытүбек селосы</w:t>
      </w:r>
      <w:r>
        <w:br/>
      </w:r>
      <w:r>
        <w:rPr>
          <w:rFonts w:ascii="Times New Roman"/>
          <w:b w:val="false"/>
          <w:i w:val="false"/>
          <w:color w:val="000000"/>
          <w:sz w:val="28"/>
        </w:rPr>
        <w:t>
</w:t>
      </w:r>
      <w:r>
        <w:rPr>
          <w:rFonts w:ascii="Times New Roman"/>
          <w:b/>
          <w:i w:val="false"/>
          <w:color w:val="000000"/>
          <w:sz w:val="28"/>
        </w:rPr>
        <w:t>      51. № 59 сайлау учаскесі</w:t>
      </w:r>
      <w:r>
        <w:br/>
      </w:r>
      <w:r>
        <w:rPr>
          <w:rFonts w:ascii="Times New Roman"/>
          <w:b w:val="false"/>
          <w:i w:val="false"/>
          <w:color w:val="000000"/>
          <w:sz w:val="28"/>
        </w:rPr>
        <w:t>
      Сайлау учаскесінің орналасқан жері: Арықбалық селосы, «Арықбалық» жауапкершілігі шектеулі серіктестігінің ғимараты, тел. 8 (715-33)4-17-52 (келісім бойынша); сайлау учаскесінің шекарасы:</w:t>
      </w:r>
      <w:r>
        <w:br/>
      </w:r>
      <w:r>
        <w:rPr>
          <w:rFonts w:ascii="Times New Roman"/>
          <w:b w:val="false"/>
          <w:i w:val="false"/>
          <w:color w:val="000000"/>
          <w:sz w:val="28"/>
        </w:rPr>
        <w:t>
      Арықбалық селосы, «Арықбалық» жауапкершілігі шектеулі серіктестігінің аумағы</w:t>
      </w:r>
      <w:r>
        <w:br/>
      </w:r>
      <w:r>
        <w:rPr>
          <w:rFonts w:ascii="Times New Roman"/>
          <w:b w:val="false"/>
          <w:i w:val="false"/>
          <w:color w:val="000000"/>
          <w:sz w:val="28"/>
        </w:rPr>
        <w:t>
</w:t>
      </w:r>
      <w:r>
        <w:rPr>
          <w:rFonts w:ascii="Times New Roman"/>
          <w:b/>
          <w:i w:val="false"/>
          <w:color w:val="000000"/>
          <w:sz w:val="28"/>
        </w:rPr>
        <w:t>      52. № 60 сайлау учаскесі</w:t>
      </w:r>
      <w:r>
        <w:br/>
      </w:r>
      <w:r>
        <w:rPr>
          <w:rFonts w:ascii="Times New Roman"/>
          <w:b w:val="false"/>
          <w:i w:val="false"/>
          <w:color w:val="000000"/>
          <w:sz w:val="28"/>
        </w:rPr>
        <w:t>
      Сайлау учаскесінің орналасқан жері: Арықбалық селосы, Арықбалық мектеп- гимназиясының ғимараты, тел. 8 (715-33)4-11-80; сайлау учаскесінің шекарасы:</w:t>
      </w:r>
      <w:r>
        <w:br/>
      </w:r>
      <w:r>
        <w:rPr>
          <w:rFonts w:ascii="Times New Roman"/>
          <w:b w:val="false"/>
          <w:i w:val="false"/>
          <w:color w:val="000000"/>
          <w:sz w:val="28"/>
        </w:rPr>
        <w:t>
      Арықбалық селосы</w:t>
      </w:r>
      <w:r>
        <w:br/>
      </w:r>
      <w:r>
        <w:rPr>
          <w:rFonts w:ascii="Times New Roman"/>
          <w:b w:val="false"/>
          <w:i w:val="false"/>
          <w:color w:val="000000"/>
          <w:sz w:val="28"/>
        </w:rPr>
        <w:t>
</w:t>
      </w:r>
      <w:r>
        <w:rPr>
          <w:rFonts w:ascii="Times New Roman"/>
          <w:b/>
          <w:i w:val="false"/>
          <w:color w:val="000000"/>
          <w:sz w:val="28"/>
        </w:rPr>
        <w:t>      53. № 61 сайлау учаскесі</w:t>
      </w:r>
      <w:r>
        <w:br/>
      </w:r>
      <w:r>
        <w:rPr>
          <w:rFonts w:ascii="Times New Roman"/>
          <w:b w:val="false"/>
          <w:i w:val="false"/>
          <w:color w:val="000000"/>
          <w:sz w:val="28"/>
        </w:rPr>
        <w:t>
      Сайлау учаскесінің орналасқан жері: Горное селосы, селолық клубтың ғимараты, тел. 8 (715-33)4-15-70; сайлау учаскесінің шекарасы:</w:t>
      </w:r>
      <w:r>
        <w:br/>
      </w:r>
      <w:r>
        <w:rPr>
          <w:rFonts w:ascii="Times New Roman"/>
          <w:b w:val="false"/>
          <w:i w:val="false"/>
          <w:color w:val="000000"/>
          <w:sz w:val="28"/>
        </w:rPr>
        <w:t>
      Горное селосы</w:t>
      </w:r>
      <w:r>
        <w:br/>
      </w:r>
      <w:r>
        <w:rPr>
          <w:rFonts w:ascii="Times New Roman"/>
          <w:b w:val="false"/>
          <w:i w:val="false"/>
          <w:color w:val="000000"/>
          <w:sz w:val="28"/>
        </w:rPr>
        <w:t>
</w:t>
      </w:r>
      <w:r>
        <w:rPr>
          <w:rFonts w:ascii="Times New Roman"/>
          <w:b/>
          <w:i w:val="false"/>
          <w:color w:val="000000"/>
          <w:sz w:val="28"/>
        </w:rPr>
        <w:t>      54. № 62 сайлау учаскесі</w:t>
      </w:r>
      <w:r>
        <w:br/>
      </w:r>
      <w:r>
        <w:rPr>
          <w:rFonts w:ascii="Times New Roman"/>
          <w:b w:val="false"/>
          <w:i w:val="false"/>
          <w:color w:val="000000"/>
          <w:sz w:val="28"/>
        </w:rPr>
        <w:t>
      Сайлау учаскесінің орналасқан жері: Целинное селосы, Целинный бастауыш мектебінің ғимараты, тел. 8 (715-33)4-15-34; сайлау учаскесінің шекарасы:</w:t>
      </w:r>
      <w:r>
        <w:br/>
      </w:r>
      <w:r>
        <w:rPr>
          <w:rFonts w:ascii="Times New Roman"/>
          <w:b w:val="false"/>
          <w:i w:val="false"/>
          <w:color w:val="000000"/>
          <w:sz w:val="28"/>
        </w:rPr>
        <w:t>
      Целинное селосы</w:t>
      </w:r>
      <w:r>
        <w:br/>
      </w:r>
      <w:r>
        <w:rPr>
          <w:rFonts w:ascii="Times New Roman"/>
          <w:b w:val="false"/>
          <w:i w:val="false"/>
          <w:color w:val="000000"/>
          <w:sz w:val="28"/>
        </w:rPr>
        <w:t>
</w:t>
      </w:r>
      <w:r>
        <w:rPr>
          <w:rFonts w:ascii="Times New Roman"/>
          <w:b/>
          <w:i w:val="false"/>
          <w:color w:val="000000"/>
          <w:sz w:val="28"/>
        </w:rPr>
        <w:t>      55. № 63 сайлау учаскесі</w:t>
      </w:r>
      <w:r>
        <w:br/>
      </w:r>
      <w:r>
        <w:rPr>
          <w:rFonts w:ascii="Times New Roman"/>
          <w:b w:val="false"/>
          <w:i w:val="false"/>
          <w:color w:val="000000"/>
          <w:sz w:val="28"/>
        </w:rPr>
        <w:t>
      Сайлау учаскесінің орналасқан жері: Ағынтай Батыр ауылы, Златогорка орта мектебінің ғимараты, тел. 8 (715-33)4-81-39; сайлау учаскесінің шекарасы:</w:t>
      </w:r>
      <w:r>
        <w:br/>
      </w:r>
      <w:r>
        <w:rPr>
          <w:rFonts w:ascii="Times New Roman"/>
          <w:b w:val="false"/>
          <w:i w:val="false"/>
          <w:color w:val="000000"/>
          <w:sz w:val="28"/>
        </w:rPr>
        <w:t>
      Ағынтай Батыр ауылы</w:t>
      </w:r>
      <w:r>
        <w:br/>
      </w:r>
      <w:r>
        <w:rPr>
          <w:rFonts w:ascii="Times New Roman"/>
          <w:b w:val="false"/>
          <w:i w:val="false"/>
          <w:color w:val="000000"/>
          <w:sz w:val="28"/>
        </w:rPr>
        <w:t>
</w:t>
      </w:r>
      <w:r>
        <w:rPr>
          <w:rFonts w:ascii="Times New Roman"/>
          <w:b/>
          <w:i w:val="false"/>
          <w:color w:val="000000"/>
          <w:sz w:val="28"/>
        </w:rPr>
        <w:t>      56. № 64 сайлау учаскесі</w:t>
      </w:r>
      <w:r>
        <w:br/>
      </w:r>
      <w:r>
        <w:rPr>
          <w:rFonts w:ascii="Times New Roman"/>
          <w:b w:val="false"/>
          <w:i w:val="false"/>
          <w:color w:val="000000"/>
          <w:sz w:val="28"/>
        </w:rPr>
        <w:t>
      Сайлау учаскесінің орналасқан жері: Баян ауылы, Наследниковка негізгі мектебінің ғимараты, тел. 8 (715-33)5-25-20; сайлау учаскесінің шекарасы:</w:t>
      </w:r>
      <w:r>
        <w:br/>
      </w:r>
      <w:r>
        <w:rPr>
          <w:rFonts w:ascii="Times New Roman"/>
          <w:b w:val="false"/>
          <w:i w:val="false"/>
          <w:color w:val="000000"/>
          <w:sz w:val="28"/>
        </w:rPr>
        <w:t>
      Баян ауылы</w:t>
      </w:r>
      <w:r>
        <w:br/>
      </w:r>
      <w:r>
        <w:rPr>
          <w:rFonts w:ascii="Times New Roman"/>
          <w:b w:val="false"/>
          <w:i w:val="false"/>
          <w:color w:val="000000"/>
          <w:sz w:val="28"/>
        </w:rPr>
        <w:t>
</w:t>
      </w:r>
      <w:r>
        <w:rPr>
          <w:rFonts w:ascii="Times New Roman"/>
          <w:b/>
          <w:i w:val="false"/>
          <w:color w:val="000000"/>
          <w:sz w:val="28"/>
        </w:rPr>
        <w:t>      57. № 65 сайлау учаскесі</w:t>
      </w:r>
      <w:r>
        <w:br/>
      </w:r>
      <w:r>
        <w:rPr>
          <w:rFonts w:ascii="Times New Roman"/>
          <w:b w:val="false"/>
          <w:i w:val="false"/>
          <w:color w:val="000000"/>
          <w:sz w:val="28"/>
        </w:rPr>
        <w:t>
      Сайлау учаскесінің орналасқан жері: Қарасай Батыр ауылы, Мәдениет орта мектебінің ғимараты, тел. 8 (715-33)5-19-59; сайлау учаскесінің шекарасы:</w:t>
      </w:r>
      <w:r>
        <w:br/>
      </w:r>
      <w:r>
        <w:rPr>
          <w:rFonts w:ascii="Times New Roman"/>
          <w:b w:val="false"/>
          <w:i w:val="false"/>
          <w:color w:val="000000"/>
          <w:sz w:val="28"/>
        </w:rPr>
        <w:t>
      Қарасай Батыр ауылы</w:t>
      </w:r>
      <w:r>
        <w:br/>
      </w:r>
      <w:r>
        <w:rPr>
          <w:rFonts w:ascii="Times New Roman"/>
          <w:b w:val="false"/>
          <w:i w:val="false"/>
          <w:color w:val="000000"/>
          <w:sz w:val="28"/>
        </w:rPr>
        <w:t>
      </w:t>
      </w:r>
      <w:r>
        <w:rPr>
          <w:rFonts w:ascii="Times New Roman"/>
          <w:b/>
          <w:i w:val="false"/>
          <w:color w:val="000000"/>
          <w:sz w:val="28"/>
        </w:rPr>
        <w:t>58. № 66 сайлау учаскесі</w:t>
      </w:r>
      <w:r>
        <w:br/>
      </w:r>
      <w:r>
        <w:rPr>
          <w:rFonts w:ascii="Times New Roman"/>
          <w:b w:val="false"/>
          <w:i w:val="false"/>
          <w:color w:val="000000"/>
          <w:sz w:val="28"/>
        </w:rPr>
        <w:t>
      Сайлау учаскесінің орналасқан жері: Гусаковка селосы, Гусаковка орта мектебінің ғимараты, тел. 8 (715-33)4-82-12; сайлау учаскесінің шекарасы:</w:t>
      </w:r>
      <w:r>
        <w:br/>
      </w:r>
      <w:r>
        <w:rPr>
          <w:rFonts w:ascii="Times New Roman"/>
          <w:b w:val="false"/>
          <w:i w:val="false"/>
          <w:color w:val="000000"/>
          <w:sz w:val="28"/>
        </w:rPr>
        <w:t>
      Гусаковка селосы, Малосергеевка селосы</w:t>
      </w:r>
      <w:r>
        <w:br/>
      </w:r>
      <w:r>
        <w:rPr>
          <w:rFonts w:ascii="Times New Roman"/>
          <w:b w:val="false"/>
          <w:i w:val="false"/>
          <w:color w:val="000000"/>
          <w:sz w:val="28"/>
        </w:rPr>
        <w:t>
</w:t>
      </w:r>
      <w:r>
        <w:rPr>
          <w:rFonts w:ascii="Times New Roman"/>
          <w:b/>
          <w:i w:val="false"/>
          <w:color w:val="000000"/>
          <w:sz w:val="28"/>
        </w:rPr>
        <w:t>      59. № 67 сайлау учаскесі</w:t>
      </w:r>
      <w:r>
        <w:br/>
      </w:r>
      <w:r>
        <w:rPr>
          <w:rFonts w:ascii="Times New Roman"/>
          <w:b w:val="false"/>
          <w:i w:val="false"/>
          <w:color w:val="000000"/>
          <w:sz w:val="28"/>
        </w:rPr>
        <w:t>
      Сайлау учаскесінің орналасқан жері: Корсаковка селосы, Корсаковка бастауыш мектебінің ғимараты, тел. 8 (715-33)5-26-95; сайлау учаскесінің шекарасы:</w:t>
      </w:r>
      <w:r>
        <w:br/>
      </w:r>
      <w:r>
        <w:rPr>
          <w:rFonts w:ascii="Times New Roman"/>
          <w:b w:val="false"/>
          <w:i w:val="false"/>
          <w:color w:val="000000"/>
          <w:sz w:val="28"/>
        </w:rPr>
        <w:t>
      Корсаковка селосы</w:t>
      </w:r>
      <w:r>
        <w:br/>
      </w:r>
      <w:r>
        <w:rPr>
          <w:rFonts w:ascii="Times New Roman"/>
          <w:b w:val="false"/>
          <w:i w:val="false"/>
          <w:color w:val="000000"/>
          <w:sz w:val="28"/>
        </w:rPr>
        <w:t>
</w:t>
      </w:r>
      <w:r>
        <w:rPr>
          <w:rFonts w:ascii="Times New Roman"/>
          <w:b/>
          <w:i w:val="false"/>
          <w:color w:val="000000"/>
          <w:sz w:val="28"/>
        </w:rPr>
        <w:t>      60. № 69 сайлау учаскесі</w:t>
      </w:r>
      <w:r>
        <w:br/>
      </w:r>
      <w:r>
        <w:rPr>
          <w:rFonts w:ascii="Times New Roman"/>
          <w:b w:val="false"/>
          <w:i w:val="false"/>
          <w:color w:val="000000"/>
          <w:sz w:val="28"/>
        </w:rPr>
        <w:t>
      Сайлау учаскесінің орналасқан жері: Константиновка селосы, Константиновка орта мектебінің ғимараты, тел. 8 (715-33)4-52-75; сайлау учаскесінің шекарасы:</w:t>
      </w:r>
      <w:r>
        <w:br/>
      </w:r>
      <w:r>
        <w:rPr>
          <w:rFonts w:ascii="Times New Roman"/>
          <w:b w:val="false"/>
          <w:i w:val="false"/>
          <w:color w:val="000000"/>
          <w:sz w:val="28"/>
        </w:rPr>
        <w:t>
      Константиновка селосы</w:t>
      </w:r>
      <w:r>
        <w:br/>
      </w:r>
      <w:r>
        <w:rPr>
          <w:rFonts w:ascii="Times New Roman"/>
          <w:b w:val="false"/>
          <w:i w:val="false"/>
          <w:color w:val="000000"/>
          <w:sz w:val="28"/>
        </w:rPr>
        <w:t>
</w:t>
      </w:r>
      <w:r>
        <w:rPr>
          <w:rFonts w:ascii="Times New Roman"/>
          <w:b/>
          <w:i w:val="false"/>
          <w:color w:val="000000"/>
          <w:sz w:val="28"/>
        </w:rPr>
        <w:t>      61. № 70 сайлау учаскесі</w:t>
      </w:r>
      <w:r>
        <w:br/>
      </w:r>
      <w:r>
        <w:rPr>
          <w:rFonts w:ascii="Times New Roman"/>
          <w:b w:val="false"/>
          <w:i w:val="false"/>
          <w:color w:val="000000"/>
          <w:sz w:val="28"/>
        </w:rPr>
        <w:t>
      Сайлау учаскесінің орналасқан жері: Матвеевка селосы, Матвеевка бастауыш мектебінің ғимараты, тел. 8 (715-33)4-52-93; сайлау учаскесінің шекарасы:</w:t>
      </w:r>
      <w:r>
        <w:br/>
      </w:r>
      <w:r>
        <w:rPr>
          <w:rFonts w:ascii="Times New Roman"/>
          <w:b w:val="false"/>
          <w:i w:val="false"/>
          <w:color w:val="000000"/>
          <w:sz w:val="28"/>
        </w:rPr>
        <w:t>
      Матвеевка селосы</w:t>
      </w:r>
      <w:r>
        <w:br/>
      </w:r>
      <w:r>
        <w:rPr>
          <w:rFonts w:ascii="Times New Roman"/>
          <w:b w:val="false"/>
          <w:i w:val="false"/>
          <w:color w:val="000000"/>
          <w:sz w:val="28"/>
        </w:rPr>
        <w:t>
</w:t>
      </w:r>
      <w:r>
        <w:rPr>
          <w:rFonts w:ascii="Times New Roman"/>
          <w:b/>
          <w:i w:val="false"/>
          <w:color w:val="000000"/>
          <w:sz w:val="28"/>
        </w:rPr>
        <w:t>      62. № 71 сайлау учаскесі</w:t>
      </w:r>
      <w:r>
        <w:br/>
      </w:r>
      <w:r>
        <w:rPr>
          <w:rFonts w:ascii="Times New Roman"/>
          <w:b w:val="false"/>
          <w:i w:val="false"/>
          <w:color w:val="000000"/>
          <w:sz w:val="28"/>
        </w:rPr>
        <w:t>
      Сайлау учаскесінің орналасқан жері: Новосветловка селосы, Новосветловка орта мектебінің ғимараты, тел. 8 (715-33)5-32-41; сайлау учаскесінің шекарасы:</w:t>
      </w:r>
      <w:r>
        <w:br/>
      </w:r>
      <w:r>
        <w:rPr>
          <w:rFonts w:ascii="Times New Roman"/>
          <w:b w:val="false"/>
          <w:i w:val="false"/>
          <w:color w:val="000000"/>
          <w:sz w:val="28"/>
        </w:rPr>
        <w:t>
      Новосветловка селосы</w:t>
      </w:r>
      <w:r>
        <w:br/>
      </w:r>
      <w:r>
        <w:rPr>
          <w:rFonts w:ascii="Times New Roman"/>
          <w:b w:val="false"/>
          <w:i w:val="false"/>
          <w:color w:val="000000"/>
          <w:sz w:val="28"/>
        </w:rPr>
        <w:t>
</w:t>
      </w:r>
      <w:r>
        <w:rPr>
          <w:rFonts w:ascii="Times New Roman"/>
          <w:b/>
          <w:i w:val="false"/>
          <w:color w:val="000000"/>
          <w:sz w:val="28"/>
        </w:rPr>
        <w:t>      63. № 72 сайлау учаскесі</w:t>
      </w:r>
      <w:r>
        <w:br/>
      </w:r>
      <w:r>
        <w:rPr>
          <w:rFonts w:ascii="Times New Roman"/>
          <w:b w:val="false"/>
          <w:i w:val="false"/>
          <w:color w:val="000000"/>
          <w:sz w:val="28"/>
        </w:rPr>
        <w:t>
      Сайлау учаскесінің орналасқан жері: Береславка селосы, Береславка негізгі мектебінің ғимараты, тел. 8 (715-33)5-21-86; сайлау учаскесінің шекарасы:</w:t>
      </w:r>
      <w:r>
        <w:br/>
      </w:r>
      <w:r>
        <w:rPr>
          <w:rFonts w:ascii="Times New Roman"/>
          <w:b w:val="false"/>
          <w:i w:val="false"/>
          <w:color w:val="000000"/>
          <w:sz w:val="28"/>
        </w:rPr>
        <w:t>
      Береславка селосы</w:t>
      </w:r>
      <w:r>
        <w:br/>
      </w:r>
      <w:r>
        <w:rPr>
          <w:rFonts w:ascii="Times New Roman"/>
          <w:b w:val="false"/>
          <w:i w:val="false"/>
          <w:color w:val="000000"/>
          <w:sz w:val="28"/>
        </w:rPr>
        <w:t>
</w:t>
      </w:r>
      <w:r>
        <w:rPr>
          <w:rFonts w:ascii="Times New Roman"/>
          <w:b/>
          <w:i w:val="false"/>
          <w:color w:val="000000"/>
          <w:sz w:val="28"/>
        </w:rPr>
        <w:t>      64. № 73 сайлау учаскесі</w:t>
      </w:r>
      <w:r>
        <w:br/>
      </w:r>
      <w:r>
        <w:rPr>
          <w:rFonts w:ascii="Times New Roman"/>
          <w:b w:val="false"/>
          <w:i w:val="false"/>
          <w:color w:val="000000"/>
          <w:sz w:val="28"/>
        </w:rPr>
        <w:t>
      Сайлау учаскесінің орналасқан жері: Имантау селосы, Имантау орта мектебінің ғимараты, тел. 8 (715-33)4-58-20; сайлау учаскесінің шекарасы:</w:t>
      </w:r>
      <w:r>
        <w:br/>
      </w:r>
      <w:r>
        <w:rPr>
          <w:rFonts w:ascii="Times New Roman"/>
          <w:b w:val="false"/>
          <w:i w:val="false"/>
          <w:color w:val="000000"/>
          <w:sz w:val="28"/>
        </w:rPr>
        <w:t>
      Имантау селосы, Цуриковка селосы</w:t>
      </w:r>
      <w:r>
        <w:br/>
      </w:r>
      <w:r>
        <w:rPr>
          <w:rFonts w:ascii="Times New Roman"/>
          <w:b w:val="false"/>
          <w:i w:val="false"/>
          <w:color w:val="000000"/>
          <w:sz w:val="28"/>
        </w:rPr>
        <w:t>
</w:t>
      </w:r>
      <w:r>
        <w:rPr>
          <w:rFonts w:ascii="Times New Roman"/>
          <w:b/>
          <w:i w:val="false"/>
          <w:color w:val="000000"/>
          <w:sz w:val="28"/>
        </w:rPr>
        <w:t>      65. № 75 сайлау учаскесі</w:t>
      </w:r>
      <w:r>
        <w:br/>
      </w:r>
      <w:r>
        <w:rPr>
          <w:rFonts w:ascii="Times New Roman"/>
          <w:b w:val="false"/>
          <w:i w:val="false"/>
          <w:color w:val="000000"/>
          <w:sz w:val="28"/>
        </w:rPr>
        <w:t>
      Сайлау учаскесінің орналасқан жері: Верхний Бурлук селосы, Верхнебурлук негізгі мектебінің ғимараты, тел. 8 (715-33)5-26-19; сайлау учаскесінің шекарасы:</w:t>
      </w:r>
      <w:r>
        <w:br/>
      </w:r>
      <w:r>
        <w:rPr>
          <w:rFonts w:ascii="Times New Roman"/>
          <w:b w:val="false"/>
          <w:i w:val="false"/>
          <w:color w:val="000000"/>
          <w:sz w:val="28"/>
        </w:rPr>
        <w:t>
      Верхний Бурлук селосы</w:t>
      </w:r>
      <w:r>
        <w:br/>
      </w:r>
      <w:r>
        <w:rPr>
          <w:rFonts w:ascii="Times New Roman"/>
          <w:b w:val="false"/>
          <w:i w:val="false"/>
          <w:color w:val="000000"/>
          <w:sz w:val="28"/>
        </w:rPr>
        <w:t>
</w:t>
      </w:r>
      <w:r>
        <w:rPr>
          <w:rFonts w:ascii="Times New Roman"/>
          <w:b/>
          <w:i w:val="false"/>
          <w:color w:val="000000"/>
          <w:sz w:val="28"/>
        </w:rPr>
        <w:t>      66. № 76 сайлау учаскесі</w:t>
      </w:r>
      <w:r>
        <w:br/>
      </w:r>
      <w:r>
        <w:rPr>
          <w:rFonts w:ascii="Times New Roman"/>
          <w:b w:val="false"/>
          <w:i w:val="false"/>
          <w:color w:val="000000"/>
          <w:sz w:val="28"/>
        </w:rPr>
        <w:t>
      Сайлау учаскесінің орналасқан жері: Лобаново селосы, Лобанов орта мектебінің ғимараты, тел. 8 (715-33)4-61-44; сайлау учаскесінің шекарасы:</w:t>
      </w:r>
      <w:r>
        <w:br/>
      </w:r>
      <w:r>
        <w:rPr>
          <w:rFonts w:ascii="Times New Roman"/>
          <w:b w:val="false"/>
          <w:i w:val="false"/>
          <w:color w:val="000000"/>
          <w:sz w:val="28"/>
        </w:rPr>
        <w:t>
      Лобаново селосы</w:t>
      </w:r>
      <w:r>
        <w:br/>
      </w:r>
      <w:r>
        <w:rPr>
          <w:rFonts w:ascii="Times New Roman"/>
          <w:b w:val="false"/>
          <w:i w:val="false"/>
          <w:color w:val="000000"/>
          <w:sz w:val="28"/>
        </w:rPr>
        <w:t>
</w:t>
      </w:r>
      <w:r>
        <w:rPr>
          <w:rFonts w:ascii="Times New Roman"/>
          <w:b/>
          <w:i w:val="false"/>
          <w:color w:val="000000"/>
          <w:sz w:val="28"/>
        </w:rPr>
        <w:t>      67. № 77 сайлау учаскесі</w:t>
      </w:r>
      <w:r>
        <w:br/>
      </w:r>
      <w:r>
        <w:rPr>
          <w:rFonts w:ascii="Times New Roman"/>
          <w:b w:val="false"/>
          <w:i w:val="false"/>
          <w:color w:val="000000"/>
          <w:sz w:val="28"/>
        </w:rPr>
        <w:t>
      Сайлау учаскесінің орналасқан жері: Шалқар селосы, Шалқар орта мектебінің ғимараты, тел. 8 (715-33)5-30-27; сайлау учаскесінің шекарасы:</w:t>
      </w:r>
      <w:r>
        <w:br/>
      </w:r>
      <w:r>
        <w:rPr>
          <w:rFonts w:ascii="Times New Roman"/>
          <w:b w:val="false"/>
          <w:i w:val="false"/>
          <w:color w:val="000000"/>
          <w:sz w:val="28"/>
        </w:rPr>
        <w:t>
      Шалқар селосы</w:t>
      </w:r>
      <w:r>
        <w:br/>
      </w:r>
      <w:r>
        <w:rPr>
          <w:rFonts w:ascii="Times New Roman"/>
          <w:b w:val="false"/>
          <w:i w:val="false"/>
          <w:color w:val="000000"/>
          <w:sz w:val="28"/>
        </w:rPr>
        <w:t>
</w:t>
      </w:r>
      <w:r>
        <w:rPr>
          <w:rFonts w:ascii="Times New Roman"/>
          <w:b/>
          <w:i w:val="false"/>
          <w:color w:val="000000"/>
          <w:sz w:val="28"/>
        </w:rPr>
        <w:t>      68. № 78 сайлау учаскесі</w:t>
      </w:r>
      <w:r>
        <w:br/>
      </w:r>
      <w:r>
        <w:rPr>
          <w:rFonts w:ascii="Times New Roman"/>
          <w:b w:val="false"/>
          <w:i w:val="false"/>
          <w:color w:val="000000"/>
          <w:sz w:val="28"/>
        </w:rPr>
        <w:t>
      Сайлау учаскесінің орналасқан жері: Заря селосы, Заря бастауыш мектебінің ғимараты, тел. 8 (715-33)5-23-38; сайлау учаскесінің шекарасы:</w:t>
      </w:r>
      <w:r>
        <w:br/>
      </w:r>
      <w:r>
        <w:rPr>
          <w:rFonts w:ascii="Times New Roman"/>
          <w:b w:val="false"/>
          <w:i w:val="false"/>
          <w:color w:val="000000"/>
          <w:sz w:val="28"/>
        </w:rPr>
        <w:t>
      Заря селосы</w:t>
      </w:r>
      <w:r>
        <w:br/>
      </w:r>
      <w:r>
        <w:rPr>
          <w:rFonts w:ascii="Times New Roman"/>
          <w:b w:val="false"/>
          <w:i w:val="false"/>
          <w:color w:val="000000"/>
          <w:sz w:val="28"/>
        </w:rPr>
        <w:t>
</w:t>
      </w:r>
      <w:r>
        <w:rPr>
          <w:rFonts w:ascii="Times New Roman"/>
          <w:b/>
          <w:i w:val="false"/>
          <w:color w:val="000000"/>
          <w:sz w:val="28"/>
        </w:rPr>
        <w:t>      69. № 79 сайлау учаскесі</w:t>
      </w:r>
      <w:r>
        <w:br/>
      </w:r>
      <w:r>
        <w:rPr>
          <w:rFonts w:ascii="Times New Roman"/>
          <w:b w:val="false"/>
          <w:i w:val="false"/>
          <w:color w:val="000000"/>
          <w:sz w:val="28"/>
        </w:rPr>
        <w:t>
      Сайлау учаскесінің орналасқан жері: Әлжан ауылы, Әлжан орта мектебінің ғимараты, тел. 8 (715-33)5-23-89; сайлау учаскесінің шекарасы:</w:t>
      </w:r>
      <w:r>
        <w:br/>
      </w:r>
      <w:r>
        <w:rPr>
          <w:rFonts w:ascii="Times New Roman"/>
          <w:b w:val="false"/>
          <w:i w:val="false"/>
          <w:color w:val="000000"/>
          <w:sz w:val="28"/>
        </w:rPr>
        <w:t>
      Әлжан ауылы</w:t>
      </w:r>
      <w:r>
        <w:br/>
      </w:r>
      <w:r>
        <w:rPr>
          <w:rFonts w:ascii="Times New Roman"/>
          <w:b w:val="false"/>
          <w:i w:val="false"/>
          <w:color w:val="000000"/>
          <w:sz w:val="28"/>
        </w:rPr>
        <w:t>
</w:t>
      </w:r>
      <w:r>
        <w:rPr>
          <w:rFonts w:ascii="Times New Roman"/>
          <w:b/>
          <w:i w:val="false"/>
          <w:color w:val="000000"/>
          <w:sz w:val="28"/>
        </w:rPr>
        <w:t>      70. № 80 сайлау учаскесі</w:t>
      </w:r>
      <w:r>
        <w:br/>
      </w:r>
      <w:r>
        <w:rPr>
          <w:rFonts w:ascii="Times New Roman"/>
          <w:b w:val="false"/>
          <w:i w:val="false"/>
          <w:color w:val="000000"/>
          <w:sz w:val="28"/>
        </w:rPr>
        <w:t>
      Сайлау учаскесінің орналасқан жері: Нижний Бурлук селосы, Нижнебурлук орта мектебінің ғимараты, тел. 8 (715-33)4-84-43; сайлау учаскесінің шекарасы:</w:t>
      </w:r>
      <w:r>
        <w:br/>
      </w:r>
      <w:r>
        <w:rPr>
          <w:rFonts w:ascii="Times New Roman"/>
          <w:b w:val="false"/>
          <w:i w:val="false"/>
          <w:color w:val="000000"/>
          <w:sz w:val="28"/>
        </w:rPr>
        <w:t xml:space="preserve">
      Нижний Бурлук селосы, Алтынбұлақ селосы </w:t>
      </w:r>
      <w:r>
        <w:br/>
      </w:r>
      <w:r>
        <w:rPr>
          <w:rFonts w:ascii="Times New Roman"/>
          <w:b w:val="false"/>
          <w:i w:val="false"/>
          <w:color w:val="000000"/>
          <w:sz w:val="28"/>
        </w:rPr>
        <w:t>
</w:t>
      </w:r>
      <w:r>
        <w:rPr>
          <w:rFonts w:ascii="Times New Roman"/>
          <w:b/>
          <w:i w:val="false"/>
          <w:color w:val="000000"/>
          <w:sz w:val="28"/>
        </w:rPr>
        <w:t>      71. № 82 сайлау учаскесі</w:t>
      </w:r>
      <w:r>
        <w:br/>
      </w:r>
      <w:r>
        <w:rPr>
          <w:rFonts w:ascii="Times New Roman"/>
          <w:b w:val="false"/>
          <w:i w:val="false"/>
          <w:color w:val="000000"/>
          <w:sz w:val="28"/>
        </w:rPr>
        <w:t>
      Сайлау учаскесінің орналасқан жері: Жақсы Жалғызтау селосы, Жақсы Жалғызтау негізгі мектебінің ғимараты, тел. 8 (715-33)4-32-49; сайлау учаскесінің шекарасы:</w:t>
      </w:r>
      <w:r>
        <w:br/>
      </w:r>
      <w:r>
        <w:rPr>
          <w:rFonts w:ascii="Times New Roman"/>
          <w:b w:val="false"/>
          <w:i w:val="false"/>
          <w:color w:val="000000"/>
          <w:sz w:val="28"/>
        </w:rPr>
        <w:t>
      Жақсы Жалғызтау селосы</w:t>
      </w:r>
      <w:r>
        <w:br/>
      </w:r>
      <w:r>
        <w:rPr>
          <w:rFonts w:ascii="Times New Roman"/>
          <w:b w:val="false"/>
          <w:i w:val="false"/>
          <w:color w:val="000000"/>
          <w:sz w:val="28"/>
        </w:rPr>
        <w:t>
</w:t>
      </w:r>
      <w:r>
        <w:rPr>
          <w:rFonts w:ascii="Times New Roman"/>
          <w:b/>
          <w:i w:val="false"/>
          <w:color w:val="000000"/>
          <w:sz w:val="28"/>
        </w:rPr>
        <w:t>      72. № 83 сайлау учаскесі</w:t>
      </w:r>
      <w:r>
        <w:br/>
      </w:r>
      <w:r>
        <w:rPr>
          <w:rFonts w:ascii="Times New Roman"/>
          <w:b w:val="false"/>
          <w:i w:val="false"/>
          <w:color w:val="000000"/>
          <w:sz w:val="28"/>
        </w:rPr>
        <w:t>
      Сайлау учаскесінің орналасқан жері: Құспек селосы, Құспек орта мектебінің ғимараты, тел. 8 (715-33)5-29-86; сайлау учаскесінің шекарасы:</w:t>
      </w:r>
      <w:r>
        <w:br/>
      </w:r>
      <w:r>
        <w:rPr>
          <w:rFonts w:ascii="Times New Roman"/>
          <w:b w:val="false"/>
          <w:i w:val="false"/>
          <w:color w:val="000000"/>
          <w:sz w:val="28"/>
        </w:rPr>
        <w:t>
      Құспек селосы</w:t>
      </w:r>
      <w:r>
        <w:br/>
      </w:r>
      <w:r>
        <w:rPr>
          <w:rFonts w:ascii="Times New Roman"/>
          <w:b w:val="false"/>
          <w:i w:val="false"/>
          <w:color w:val="000000"/>
          <w:sz w:val="28"/>
        </w:rPr>
        <w:t>
</w:t>
      </w:r>
      <w:r>
        <w:rPr>
          <w:rFonts w:ascii="Times New Roman"/>
          <w:b/>
          <w:i w:val="false"/>
          <w:color w:val="000000"/>
          <w:sz w:val="28"/>
        </w:rPr>
        <w:t>      73. № 84 сайлау учаскесі</w:t>
      </w:r>
      <w:r>
        <w:br/>
      </w:r>
      <w:r>
        <w:rPr>
          <w:rFonts w:ascii="Times New Roman"/>
          <w:b w:val="false"/>
          <w:i w:val="false"/>
          <w:color w:val="000000"/>
          <w:sz w:val="28"/>
        </w:rPr>
        <w:t>
      Сайлау учаскесінің орналасқан жері: Ақшоқы ауылы, Ақшоқы бастауыш мектебінің ғимараты, тел. 8 (715-33)5-22-53; сайлау учаскесінің шекарасы:</w:t>
      </w:r>
      <w:r>
        <w:br/>
      </w:r>
      <w:r>
        <w:rPr>
          <w:rFonts w:ascii="Times New Roman"/>
          <w:b w:val="false"/>
          <w:i w:val="false"/>
          <w:color w:val="000000"/>
          <w:sz w:val="28"/>
        </w:rPr>
        <w:t>
      Ақшоқы ауылы</w:t>
      </w:r>
      <w:r>
        <w:br/>
      </w:r>
      <w:r>
        <w:rPr>
          <w:rFonts w:ascii="Times New Roman"/>
          <w:b w:val="false"/>
          <w:i w:val="false"/>
          <w:color w:val="000000"/>
          <w:sz w:val="28"/>
        </w:rPr>
        <w:t>
      </w:t>
      </w:r>
      <w:r>
        <w:rPr>
          <w:rFonts w:ascii="Times New Roman"/>
          <w:b/>
          <w:i w:val="false"/>
          <w:color w:val="000000"/>
          <w:sz w:val="28"/>
        </w:rPr>
        <w:t>74. № 86 сайлау учаскесі</w:t>
      </w:r>
      <w:r>
        <w:br/>
      </w:r>
      <w:r>
        <w:rPr>
          <w:rFonts w:ascii="Times New Roman"/>
          <w:b w:val="false"/>
          <w:i w:val="false"/>
          <w:color w:val="000000"/>
          <w:sz w:val="28"/>
        </w:rPr>
        <w:t>
      Сайлау учаскесінің орналасқан жері: Ақанбұрлық ауылы, Ақанбұрлық орта мектебінің ғимараты, тел. 8 (715-33)5-21-88; сайлау учаскесінің шекарасы:</w:t>
      </w:r>
      <w:r>
        <w:br/>
      </w:r>
      <w:r>
        <w:rPr>
          <w:rFonts w:ascii="Times New Roman"/>
          <w:b w:val="false"/>
          <w:i w:val="false"/>
          <w:color w:val="000000"/>
          <w:sz w:val="28"/>
        </w:rPr>
        <w:t>
      Ақанбұрлық ауылы, Красново селосы.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