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ed77" w14:textId="75ee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қаңтардан 2012 жылғы наурызға дейінгі кезеңде Айыртау ауданының шақыру учаскесіне Қазақстан Республикасының еркек жынысты азаматтарын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әкімінің 2011 жылғы 16 қарашадағы N 27 шешімі. Солтүстік Қазақстан облысының Әділет департаментінде 2011 жылғы 30 қарашада N 13-3-145 тіркелді. Күші жойылды - Солтүстік Қазақстан облысы Айыртау ауданы әкімінің 2012 жылғы 3 тамыздағы N 22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Айыртау ауданы әкімінің 2012.08.03 N 22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2005 жылғы 8 шілдедегі № 74 «Әскери міндеттілік және әскери қызмет туралы» Заңының 17-бабының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5 мамырдағы № 371 «Қазақстан Республикасында әскери міндеттілер және әскерге шақырылушыларды әскери есепке алуды жүргізу тәртібі туралы ережені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 әскери есепке қою мақсатында, аудан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Тіркеу жылы он жеті жасқа толатын Қазақстан Республикасының еркек жынысты азаматтарын 2012 жылғы қаңтардан 2012 жылғы наурызға дейінгі кезеңде Айыртау ауданының шақыру учаскесінде тіркеу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Айыртау ауданы әкімінің 2010 жылғы 08 желтоқсандағы № 35 «2011 жылдың қаңтарынан 2011 жылдың наурызына дейінгі кезеңде Айыртау ауданының шақыру учаскесіне Қазақстан Республикасының еркек жынысты азаматтарды тіркеу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жойылғандығы танылсын (нормативтік құқықтық актілерді мемлекеттік тіркеу Тізбесінде 2010 жылғы 23 желтоқсанда № 13-3-125 тіркелген, 2011 жылғы 01 қаңтардағы № 1 «Айыртау таңы», 2011 жылғы 01 қаңтардағы № 1 «Айыртауские зори»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орынбасары Р.Р.Тілеубаеваға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Аудан әкімінің м.а. Б.Рақымов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