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2048" w14:textId="07f2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ауданының аумағында үгіттік баспа материалдарын орналастыру үшін орындарын анықтау және сайлаушылармен кездесу өткізу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2011 жылғы 30 қарашадағы N 408 қаулысы. Солтүстік Қазақстан облысының Әділет департаментінде 2011 жылғы 9 желтоқсанда N 13-3-146 тіркелді. Күші жойылды - Солтүстік Қазақстан облысы Айыртау ауданы әкімдігінің 2013 жылғы 16 тамыздағы N 343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Айыртау ауданы әкімдігінің 16.08.2013 N 343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№2464 «Қазақстан Республикасындағы сайлау туралы»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Айыртау ауданының аумағында Қазақстан Республикасы Парламенті Мәжілісіне, аудандық және облыстық мәслихаттарға депутаттыққа барлық кандидаттардың үгіттік баспа материалдарын орналастыру үшін орындар 1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Парламенті Мәжілісіне, аудандық және облыстық мәслихаттарға мәслихаттарға депутаттыққа барлық кандидат-тардың Айыртау ауданында сайлаушылармен кездесуі үшін үй-жайлар 2 қосымшаға сәйкес шарттық негізде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бұқаралық ақпарат құралдарында бірінші ресми жарияланған күнінен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Жанділдин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Айыртау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Е. Мерғасымов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(АААСК) 2011 ж. 30 қараша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қарашадағы № 408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Мәжіліс Парламентіне, облыстық және аудандық мәслихаттарға депутаттыққа барлық кандидаттардың үгіт баспа материалдарын Айыртау ауданында орналастыру орындарының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93"/>
        <w:gridCol w:w="69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Селолардың атауы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қалқандарды орналастыру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«Журавка»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Сері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«Шаймергенов» ЖК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«Жұлдыз»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«Оберемко» ЖК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Целина» ЖШС асхана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«Марха»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«Көкшетау» Мемлекеттік ұлттық табиғи паркі» мемлекеттік мекемесінің Арықбалық бөлімшесі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«Дебелый» ЖК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«Златогорка»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Саумалкөл селосы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«Артем»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«МКР»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«Жанат»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«Гусаковка» ЖШС демалыс орталығы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Корсаковка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Корсаковка бастауыш мектебі ғимаратының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Новосветловка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Новосветловка орта мектебі ғимаратының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Береславка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Береславка селолық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«Агрофирма «Жер-Ана» ЖШС «Елецкое» шаруашылығы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«Көкшетау» Мемлекеттік ұлттық табиғи паркі» мемлекеттік мекемесінің Айыртау бөлімшесі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«Айыртау-Алиби»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«Баянтай»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«Айыртау-Алиби» ЖШС №2 бригадасы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Галицино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Әлімжанов М. жеке үйінің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 Т. жеке үйінің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рынок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 Бурлук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«Леденева»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«Достык-Дэн» ЖШС № 3 өндірістік учаскесі әкімшілік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Всеволодовка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«Всеволодовка-Север» ЖШС кеңсесі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«Достык Дан» ЖШС ғимаратының жанында № 1 өндірістік учаскесі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Бурлукское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«Мокринская» ЖК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«Достык Дан» ЖШС клубы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Бұрлық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«Бұрлық орман шаруашылығы» мемлекеттік мекемесі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Карасевка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«Қантай»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Үкілі Ыбырай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«Елхан»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Құмтөккен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«Диана»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«Құсайынов»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«Орлиногор орман шаруашылығы» мемлекеттік мекемесі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дәрігерлік амбулаториясы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пункттің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Ботай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Исабеков Б.Д. жеке үйінің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Шүкірлік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Тәшімов Т.М. жеке үйінің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«Константиновка-2004»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«Исағали»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Матвеевка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«Алға-Агро»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Ақанбұрлық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«Исағали»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Ақшоқы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«Исағали»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Красново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«Исағали»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«Лобаново» ЖШС бұрынғы әкімшілік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«Ключи»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«Ермоленко» ЖК селолық клубы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Әлжан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«Салмар-Агро-А» ЖШС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Нижнебурлук селолық округі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 Бурлук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«Балдырған» бала бақшасы ғимаратының жанында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Жақсы-Жалғызтау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Янгизтау негізгі мектебі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және Сырымбет орта мектебі ғимараттарының арасында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Дауқара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Дауқара орта мектебі ғимаратының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негізгі мектебі және Даутов Е. дүкені ғимараттарының арасында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Егіндіағаш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Егіндіағаш негізгі мектебі ғимаратының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Шолақөзек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Шолақөзек бастауыш мектебі ғимаратының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Шоққарағай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Шоққарағай бастауыш мектебі ғимаратының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бастауыш мектебі ғимаратының жанында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бастауыш мектебінің бұрынғы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павильоны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«Кирилловка-Айыртау» ЖШС селолық клуб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Каменный Брод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«Кутузовское-Алиби» ЖШС демалыс орталығы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«Кутузовское-Алиби» ЖШС астық тоғы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А.Б.Сейтқалиевтің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Бұрлық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«Кутузовское–Алиби» ЖШС бөлімшесі ғимаратының жанында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қарашадағы № 408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Мәжіліс Парламентіне, облыстық және аудандық мәслихаттарға депутаттыққа барлық кандидаттардың Айыртау ауданында сайлаушылармен кездесулері үшін үй-жайлардың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93"/>
        <w:gridCol w:w="69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өткізу үшін жайлар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«ХПП Уголки» ЖШС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«Қазпошта» АҚ бөлімшесінің фойесі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мектеп-гимназиясының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«Көкшетау» Мемлекеттік ұлттық табиғи паркі» мемлекеттік мекемесі Арықбалық бөлімшесінің селолық клубының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бастауыш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Ағынтай Батыр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Златогор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Наследниковка негізгі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А.Сері атындағы аудандық мәдениет үйінің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демалыс орталығының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Корсаковка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«Гусаковка» ЖШС таразы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Новосветловка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Новосветловка селолық мәдениет үйінің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Береславка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Береславка селолық клубының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«Агрофирма «Жер-Ана» ЖШС «Елецкое» шаруашылығы кеңсесінің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«Көкшетау» МҰТП» ММ Айыртау бөлімшесінің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«Айыртау-Алиби» ЖШС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«Баянтай» ЖШС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«Айыртау-Алиби» ЖШС № 2 бригадасы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«Қазпошта» АҚ бөлімшесінің фойесі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 Бурлук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«Леденева» дүкенінің фойесі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«Достык Дан» ЖШС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Всеволодовка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«Всеволодовка-Север» ЖШС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«Достык Дан» ЖШС демалыс орталығының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Бурлукское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«Достык Дан» ЖШС селолық клубының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Карасевка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Карасевка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Бірлестік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Үкілі Ыбырай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Өскен негізгі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Құмтөккен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«Орлиногорский лесхоз» ММ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орта мектебінің спорт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Шүкірлік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Шүкірлік селолық клубының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«Константиновка–2004» ЖШС мәжіліс залы (келісім бойынша)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Ақан орта мектебінің мәжіліс залы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Матвеевка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Матвеевка бастауыш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Ақанбұрлық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Ақанбұрлық негізгі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№ 8 кәсіптік лицейінің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орта мектебінің спорт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«Ермоленко» ЖК селолық клубының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Әлжан ауылы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Әлжан орта мектебінің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Нижнебурлук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 Бурлук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Нижнебурлук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Жақсы-Жалғызтау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Якши-Янгизтау негізгі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Дауқара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Дауқара орта мектебінің фойесі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негізгі мектебінің фойесі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Егіндіағаш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Егіндіағаш негізгі мектебінің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мәжіліс залы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«Кирилловка-Айыртау» ЖШС селолық клубының мәжіліс залы (келісім бойынша)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Каменный Брод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«Кутузовское–Алиби» ЖШС мәжіліс залы (келісім бойынша)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Карловка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Карловка бастауыш мектебінің фойесі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Бұрлық селосы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«Кутузовское–Алиби» ЖШС мәжіліс залы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