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ff3c" w14:textId="fcff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ауданының аумағында азаматтардың жекелеген санаттары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2011 жылғы 20 мамырдағы N 136 қаулысы. Солтүстік Қазақстан облысының Әділет департаментінде 2011 жылғы 7 маусымда N 13-4-122 тіркелді. Күші жойылды – Солтүстік Қазақстан облысы Ақжар ауданы әкімдігінің 2016 жылғы 26 тамыздағы № 208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Ақжар ауданы әкімдігінің 26.08.2016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№ 149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9-бабы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Ақжар ауданының жұмыс берушілері үшін жұмыс орындарына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 бір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интернаттық ұйымдарды бітіруші кәмелетке толмағандар үшін жұмыс орындарының жалпы санының бір пайызы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Солтүстік Қазақстан облысы Ақжар аудандық әкімдігінің 2012.09.17 </w:t>
      </w:r>
      <w:r>
        <w:rPr>
          <w:rFonts w:ascii="Times New Roman"/>
          <w:b w:val="false"/>
          <w:i w:val="false"/>
          <w:color w:val="ff0000"/>
          <w:sz w:val="28"/>
        </w:rPr>
        <w:t>N 305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кейiн күнтiзбелiк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Ғ.Қ. Айтмұхаметовқа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