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ab0a" w14:textId="c6eab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"Ақжар ауданының ұйымдарында төленетін қоғамдық жұмыстарды ұйымдастыру туралы" Ақжар ауданы әкімдігінің 2010 жылғы 22 желтоқсандағы N 331 қаулысына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2011 жылғы 15 тамыздағы N 218 қаулысы. Солтүстік Қазақстан облысының Әділет департаментінде 2011 жылғы 15 қыркүйекте N 13-4-128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№ 149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«Ақжар ауданының ұйымдарындағы төленетін қоғамдық жұмыстарды ұйымдастыру туралы» Ақжар ауданы әкімдігінің 2010 жылғы 22 желтоқсандағы № 331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тіркеудің мемлекеттік тізілімінде № 13-4-115 тіркелген, 2011 жылғы 29 қаңтардағы № 5 «Дала дидары», 2011 жылғы 29 қаңтардағы № 5 «Ақжар хабар» аудандық газеттерінде жарияланған) келесі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Ақжар ауданы ұйымдарының, қоғамдық жұмыстардың түрлері мен көлемдерінің тізбесі осы қаулыға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Ғ.Қ.Айтмұхаметовке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Тастеміров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Солтүстік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сот актілерін орындау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                    С.С.Сағдат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15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(СКО САОД)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Ақжар аудандық мұрағат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директоры          С. С. Исмағұлова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15 тамыз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(ААМ)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тамыздағы № 218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Ақжар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22 желтоқсандағы № 331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Ақжар ауданы ұйымдарының, қоғамдық жұмыстардың түрлері мен көлемдерінің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886"/>
        <w:gridCol w:w="2907"/>
        <w:gridCol w:w="4446"/>
        <w:gridCol w:w="1068"/>
      </w:tblGrid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133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тазалау - 2000 шаршы метр, арам шөптерді жүлу 1000 шаршы метр, ағаштарды кесу - 50 дана, бұтақтарды кесу – 100 бұта, ағаштарды әктеу – 50 дана, көшеттерді егу – 120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Әлеуметтік және мәдениет саласының объектілерінде жөндеу жұмыстарына қатысу.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әкімшілік гимаратында 384 шаршы метр сылау, әктеу, 10 терезе, 8 есік сырлау.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Алқатерек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70 дана, гүлзарларды бөлшектеу - 10 дана, гүл егу, суару. Көшелерді қоқыстан тазалау 2000 шаршы метр, бағандарды әктеу – 80 дана, қоқыс тастайтын жерлерді жайғастыру -600 шаршы метр, арам шөптерді жүлу – 1000 шаршы метр, жол бойындағы шөпті шабу – 1000 шаршы метр, дуалдарды жөндеу – 190 шаршы метр, ескерткішті сылау, әктеу, сырлау – 1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 жылыту 324,5 шаршы метр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округі» мемлекеттік мекеме әкімінің аппараты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сырлау,әктеу – 2 дана, ағаштарды әктеу – 40 дана, көшеттерді отырғызу – 35 дана, бағандарды әктеу – 140 дана, көшелердегі кюветтердің шөбін шабу – 8000 метр, гүлзарларды бөлшектеу, гүл егу, суару – 5 гүлзар, ағаштарды кесу – 30 дана, 2000 шаршы метр стадион алаңын қоқыстан жинау, 500 шаршы метр дуалдарды сырлау.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Мемлекет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тілде іс жүргізуге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құжатты (мәтіндерді, хаттарды, есептерді өндеу)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86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1.Мұз қалашық салуға қосалқы жұмыстарын атқару.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Шыршаны және ағаш төбешіктерді орнатуға орталық алаңды қардан тазалау – 1250 шаршы метр, пішіндерді ойып кесуіне қардан дайындауларды даярлау – 9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дайындауда көмек көрсету және әкімшілік ғимаратын жөндеу жұмыстарына қатысу.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Ғимараттың қабырғасы мен төбесін әктеу – 350 шаршы метр, терезелерді жылыту – 7 дана, есіктер - 5 дана, сылау – 350 шаршы метр, сырлау – 65 шаршы метр.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жүлу – 450 метр, ағаштарды кесу – 120 дана, бұталарды кесу – 110 дана, ағаштарды әктеу – 120 дана, ескерткішті сылау, сырлау, әктеу.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Кенашы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1 дана, ағаштарды әктеу – 45дана, көшеттерді отырғызу - 40 дана, бағандарды әктеу – 130 дана, көше бойындағы кюветтерде шөп шабу – 5500 метр, гүлзарларды бөлу, гүл егу, суару – 6 гүлзар, ағаштарды кесу – 45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 Қарой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500 шаршы метр, қардан тазалау – 500 шаршы метр, ағаштарды кесу – 40 дана, гүлзарларды қазу, гүл егу, арам шөбін жүлу, суару – 5 гүлзар, жол бойындағы шөпті шабу – 2100 метр, қоршауларды жөндеу – 120 метр, ескерткіштерді сылау, сырлау, әктеу – 2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шаршы метр әкімшілік ғимаратын жылыту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6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70000 метр, ескерткішті сылау, сырлау, әктеу – 1 дана, ағаштарды әктеу – 40дана, көшеттерді отырғызу - 35 дана, бағандарды әктеу – 110 дана, көше бойындағы кюветтерде шөп шабу – 10000 метр, гүлзарларды бөлу, гүл егу, суару –5 гүлзар, ағаштарды кесу – 40 дана. Қоқысты қолмен артып шығару – 10 арба, дуалдарды орнату, сырлау – 90 шаршы метр.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Қысқа дайындауда көмек көрсету және әкімшілік ғимаратын жөндеу жұмыстарына қатысу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гимаратында сылау, әктеу – 100 шаршы метр, терезелерді сырлау, қысқа жабу – 10 терезе, есік сырлау – 7 есік.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42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Алаңды қардан, қоқыстан тазалау – 500 шаршы метр, арам шөптерді жүлу – 2000 шаршы метр, бұтақтарды кесу – 125 бұта, ағаштарды әктеу – 360 дана, бағандарды әктеу – 300 дана, қоқыс тастайтын жерлерді жайғастыру – 7500 метр, жол бойындағы шөпті шабу -12000 метр, жол бойындағы қокысты жинау – 12000 метр, қоқысты арту және түсіру – 11 тонна, гүлзарларды бөлу, гүл егу, арам шөбін жүлу, суару – 20 гүлзар, ескерткіштерді сылау, сырлау – 2 дана, орындықтарды жөндеу, сырлау – 20 дана, дуалдарды сырлау – 230 шаршы метр.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Дауіт ауылында әкімшілік ғимараты 40 шаршы метр.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150 іс даярлау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Май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450 шаршы метр, қардан тазалау - 450 шаршы метр, ағаштарды кесу 55 дана, гүлзарларды қазу, гүл егу, арам шөбін жүлу – 6 гүлзар, жол бойындағы шөптерді шабу – 3700 метр, дуалдарды жөндеу – 350 метр ескерткіштерді сылау, сырлау – 1 дана, бағандарды әктеу – 70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Новосел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қоқыстан тазалау - 1500 шаршы метр, ағаштардың бұталарын кесу – 58 ағаш, ескерткіштерді сылау, сырлау, әктеу – 2 дана, кошеттерді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жұлу -1000 шаршы метр.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</w:t>
            </w:r>
          </w:p>
        </w:tc>
      </w:tr>
      <w:tr>
        <w:trPr>
          <w:trHeight w:val="360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Селолық елді мекенді көгалдандыру және абаттандыруға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бағандарды әктеу – 310 дана, қоқысты қолмен арту – 9 арба, ескерткіштерді сылау, әктеу, сыртау – 3 дана, қоршауларды сырлау – 3000 метр, көшеттерді отырғызу – 180 дана, гүлзарларды бөлу, гүл егу, арам шөбін жүлу, суару, күзету – 15 гүлзар, фонтанды тазалау, сырлау – 1 дана, стадион мен паркті қоқыстан тазалау – 2000 шаршы метр, орындықтарды сырлау – 25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Жұмыспен қамту мәселелері және 18 жасқа дейінгі балалы отбасыларына мемлекеттік жәрдем ақылар тағайындау кезінде қажетті кұжаттарды жинау жөнінде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Тоқсанда 120 іс  даярлау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Мұз қалашық салуға қосалқы жұмыстарын атқару.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тасу - 100 кубометр, пішіндерді ойып кесуіне қардан дайындауларды даярлау – 20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05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селолық округі әкімінің аппараты»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Селолық елді мекенді көгалдандыру және абаттандыруға көмек көрсету 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жүлу – 1000 шаршы метр, бұтақтарды кесу – 40 бұта, ағаштарды әктеу – 50 дана, жол бойында қоқысты тазалау – 100 шаршы метр, шөптерді шабу – 1000 шаршы метр, қоқысты арту және түсіру – 6 тонна, гүлзарларды бөлу, гүл егу, суару – 4 дана.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Шаруашылық кітабінің жазуын анықтау үшін ауланы аралау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240 аула, 16 шаруашылық кітап толтыру.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 аудандық мұрағат» мемлекеттік мекеме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сақтауға дайындау мен ретке келтіру жұмыстарына көмек көрсету.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істі ретке келтіру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нистрлігінің сот актілерін орындау жөніндегі Комитетінің Солтүстік Қазақстан облысы бойынша сот актілерін орындау жөніндегі Департаментінің Ақжар аумақтық бөлімі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және мұрағаттық құжаттар жұмыстарда, өндірістерді тіркеуге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хабарларды жеткізуге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бірлік хат-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хабарлар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«Ақжар» коммуналды мемлекеттік кәсіпорыны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аумақтарын жинауда тұрғын-үй коммуналдық шаруашылығы ұйымына көмек көрсету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көшелерді және 30 000 шаршы метр алаңды жинау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