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561c" w14:textId="17f5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Ақжар аудандық мәслихатының 2010 жылғы 20 желтоқсандағы N 27-1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2011 жылғы 7 қазандағы N 36-1 шешімі. Солтүстік Қазақстан облысының Әділет департаментінде 2011 жылғы 31 қазанда N 13-4-129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Ақжар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20 желтоқсандағы № 27-1 «2011-2013 жылдарға арналған аудан бюджеті туралы» (Мемлекеттік тіркеу реестрінде 2011 жылы 19 қаңтарда № 13-4-114 тіркелген және 2011 жылы 29 қаңтарда № 5 «Дала дидары» газетінде, 2011 жылы 29 қаңтарда № 5 «Ақжар -хабар» газетінде жарық көрген) төртінші шақырылымдағы аудандық мәслихат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2 178 174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- 248 158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3 000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- 1 925 029 мың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2 183 548 мың тенге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 келесі мазмұнда: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33 239 мың теңге – Ақжар ауданы Бостандық, Киевское селоларына су бұруды реконструкциялау;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және 2 (ұсынылған) қосымшаларына сәйкес, 1 және 5 қосымшалар ұсынылған шешімді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Ақжар 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Жұмабаев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7 қазандағы № 36-1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20 желтоқсандағы №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33"/>
        <w:gridCol w:w="7813"/>
        <w:gridCol w:w="1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53"/>
        <w:gridCol w:w="873"/>
        <w:gridCol w:w="6773"/>
        <w:gridCol w:w="18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1246117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және мектепке дейінгі білім беру ұйымдарында мұғалімдер мен тәрбиешілердің біліктілік санаттарына үстемеақы көлемін арттыруға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1081417,9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1081417,9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76775,1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47255,5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92910,3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Операциялық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(молшылық) қаржысы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-98284,3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7 қазандағы № 36-1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20 желтоқсандағы №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33"/>
        <w:gridCol w:w="833"/>
        <w:gridCol w:w="833"/>
        <w:gridCol w:w="6473"/>
        <w:gridCol w:w="18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515376,6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 кентінде 20 орындық моншаның құрылысына жобалық сметалық құжаттаманы дайындау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 Бостандық, Киевское селоларына су бұруды 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429886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Лениградское селосына су бұру желілерін дамыту және реконструкциялау жобасы бойынша жобалық -сметалық құжаттаманы әзірлеу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