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6592" w14:textId="6c16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аумағында үгіттік басылым материалдарды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2011 жылғы 21 ақпандағы N 25 қаулысы. Солтүстік Қазақстан облысының  Әділет департаментінде 2011 жылғы 22 ақпанда N 13-5-123 тіркелді. Күші жойылды - (Солтүстік Қазақстан облысы Ғабит Мүсірепов атындағы аудандық әкімдігінің 2014 жылғы 5 маусымдағы N 6.1.2-3/817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әкімдігінің 05.06.2014 N 6.1.2-3/817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басылым материалдарды орналастыру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сәйкес, Ғабит Мүсірепов атындағы аудан аумағында Қазақстан Республикасы Президентін кезектен тыс сайлауда Қазақстан Республикасы Президентіне үміткерлердің үгіттік басылым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Ерлан Естайұлы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 М. Тасмағанбетов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 Н. Барақаев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 №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 аумағында Қазақстан Республикасы Президентін кезектен тыс сайлауда Қазақстан Республикасы Президентіне үміткерлердің үгіттік басылым материалдарын орналастыру орындарының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275"/>
        <w:gridCol w:w="8958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Закарпатский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Көкалажар ауылдық округі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Чебатарев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Ломоносовка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Энгельс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ауылдық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Космонавтар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селолық округі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 бойындағы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