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bc37" w14:textId="32fb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ауданда кәсіпкерлік қызмет түрлері бойынша бір 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мәслихатының 2011 жылғы 14 қыркүйектегі N 29-3 шешімі. Солтүстік Қазақстан облысының Әділет департаментінде 2011 жылғы 20 қазанда N 13-5-134 тіркелді. Күші жойылды - Солтүстік Қазақстан облысы Ғабит Мүсірепов аудандық мәслихатының 2012 жылғы 20 желтоқсандағы N 10-7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аудандық мәслихатының 2012.12.20 N 10-7 Шешімімен (01.01.2013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 Қазақстан Республикасының 2008 жылғы 10 желтоқсандағы № 100-IV Заңы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ауданда жеке тұлғаларға кәсіпкерліктің ауық-ауық түрдегі қызметтері бойынша бір күнге бір жолғы талондардың құны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санау: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2007 жылғы 24 желтоқсандағы № 4-3 «Салық және бюджетке төленетiн басқа да мiндеттi төлемдер туралы» шешімі (тіркеу номері 13-5-50 2008 жылғы 16 қаңтар, «Есіл өңірі» газеті 2008 жыл 18 қаңтар № 3, «Новости Приишимья» газеті 2008 жыл 21 қаңтар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2008 жылғы 23 шілдедегі № 7-4 «Аудандық мәслихаттың 2007 жылғы 24 желтоқсандағы № 4-3 «Жеке түрді төлемдердің мөлшерлемелерін бекіту туралы» шешіміне өзгертулер мен толықтырулар енгізу туралы» шешімі (тіркеу номері 13-5-83 2008 жылғы 26 тамыз, «Есіл өңірі» газеті 2008 жыл 1 қыркүйек № 35, «Новости Приишимья» газеті 2008 жыл 30 тамыз № 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2009 жылғы 29 шілдедегі № 12-3 «Аудандық мәслихаттың 2007 жылғы 24 желтоқсандағы № 4-3 «Жеке түрді төлемдердің мөлшерін бекіту туралы» шешіміне өзгертулер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номері 13-5-99 2009 жылғы 26 тамыз, «Есіл өңірі» газеті 2009 жыл 31 тамыз № 35, «Новости Приишимья» газеті 2009 жыл 30 тамыз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соң күшіне енеді және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ХXIХ сессиясы төрайымы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Нұрмағанбетова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бойынша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А. Жантеміров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14 қыркүйек № 29-3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қызмет түрлері бойынша бір 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293"/>
        <w:gridCol w:w="29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талондардың бір күнгі құны теңгемен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(стационарлық үй-жайда жүзеге асырылатын қызметтерді қоспағанда) сыпыртқылар, сыпырғылар, орман жидегін, бал, саңырауқұлақ және балық сатуды жүзеге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(стационарлық үй-жайда жүзеге асырылатын қызметтерді қоспағанда) қосалқы ауыл шаруашылығының тағамдары, бағбандық, бақшашылық және саяжай учаскелерінің өнімдерін жүзеге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