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c429" w14:textId="967c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аумағында үгіттік басылым материалдарын орналастыру үшін орындарды анықтау және Қазақстан Республикасы Парламент Мәжілісі, облыстық және аудандық мәслихаттар депутаттығына кандидаттардың сайлаушылармен кездесуге арналған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2011 жылғы 1 желтоқсандағы N 374 қаулысы. Солтүстік Қазақстан облысының Әділет департаментінде 2011 жылғы 8 желтоқсанда N 13-5-137 тіркелді. Күші жойылды - (Солтүстік Қазақстан облысы Ғабит Мүсірепов атындағы аудандық әкімдігінің 2014 жылғы 5 маусымдағы N 6.1.2-3/817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әкімдігінің 05.06.2014 N 6.1.2-3/817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қосымшаға сәйкес Ғабит Мүсірепов атындағы аудан аумағында Қазақстан Республикасы Парламент Мәжілісі, облыстық және аудандық мәслихаттар депутаттығына кандидаттардың үгіттік басылым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 қосымшаға сәйкес Ғабит Мүсірепов атындағы аудан аумағында Қазақстан Республикасы Парламент Мәжілісі, облыстық және аудандық мәслихаттар депутаттығына кандидаттардың сайлаушылармен кездесуге арналған үй-жайлар шарт негізінде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Е.Е.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Н. Барақаев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 №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 аумағында Қазақстан Республикасы Парламент Мәжілісі, облыстық және аудандық мәслихаттар депутаттығына кандидаттардың үгіттік басылым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3984"/>
        <w:gridCol w:w="7001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Техический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Возвышенка селосы 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Закарпатский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ауылдық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Чеботарев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Ломоносовка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Энгельс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ауылдық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көшесі бойындағы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селосы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бойындағы ақпараттық стенд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 №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 аумағында Қазақстан Республикасы Парламент Мәжілісі, облыстық және аудандық мәслихаттар депутаттығына кандидаттардың сайлаушылармен кездесуге арналған үй-жайлар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4228"/>
        <w:gridCol w:w="6658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өткізілетін үй-жайлар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орта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орта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орта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ауылдық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орта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негізгі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Новоишим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ауылдық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орта мектебінің ғимараты,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орта мектебінің ғимараты,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селосы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орта мектебінің ғимараты,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