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02c7" w14:textId="2de0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 мәслихатының 2010 жылғы 20 желтоқсандағы N 22-2 "2011-2013 жылдарға арналған аудандық бюджет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мәслихатының 2011 жылғы 17 қарашадағы N 31-1 шешімі. Солтүстік Қазақстан облысының Әділет департаментінде 2011 жылғы 21 желтоқсанда N 13-5-139 тіркелді. Күші жойылды - Солтүстік Қазақстан облысы Ғабит Мүсірепов атындағы аудандық мәслихатының 2011 жылғы 21 желтоқсандағы N 32-8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Ғабит Мүсірепов атындағы аудандық мәслихатының 2011.12.21 N 32-8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148-ІІ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аудандық мәслихаттың 2010 жылғы 20 желтоқсандағы № 22-2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25 қантардағы № 13-5-122 мемлекеттік тіркеу тізілімінде тіркелген, 2011 жылғы 14 ақпандағы № 8 «Есіл Өңірі», 2011 жылғы 14 ақпандағы № 7 «Новости Приишимья» газеттерінде жарияланған) мына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«1) табыстар - 3 543 370,2 мың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 салық түсімдерінен - 583 122,0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түсімдерден - 746,0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 - 75 294,2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түсімдерінен - 2 881 208,0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- 3 471 210,5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- 126 850,1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бойынша сальдо - 9 666,0 мың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- 9 666,0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–64 356,4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(профицитті пайдалану) - 64 356,4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1-қосымшасы осы шешімнің 1-қосымшасына сәйкес жаңа редакцияда баяндалсын (қосымша).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ХХХІ сессиясының төрағасы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Қ. Бижанов                                 Б. Ысқақова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Ғабит Мүсірепов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ауданның «экономика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бөлімі»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М. Баймолдина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31-1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22-2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жылғы Ғабит Мүсірепов атындағы ауданның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93"/>
        <w:gridCol w:w="733"/>
        <w:gridCol w:w="6853"/>
        <w:gridCol w:w="2473"/>
      </w:tblGrid>
      <w:tr>
        <w:trPr>
          <w:trHeight w:val="11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Табыстар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3 543 370,2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583 122,0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кіріс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4 899,0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316 344,0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316 344,0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217 760,0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132 670,0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құралының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66 040,0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Тауарлар, жұмыс және қызметтерге iшкi салықтар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40 172,0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4 168,0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пайдаланудан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29 950,0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мамандық қызмет жүргiзу алымдары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6 054,0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Заңдылық маңызы бар iс-әрекеттер жасау үшiн алынатын және (немесе) уәкiлеттi мемлекеттiк органдар немесе лауазымды тұлғалармен құжаттар берудегi мiндеттi төлемдер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3 746,0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түскен табыс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меншіктің мүлкiн жалға беруден түскен табыс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мекемелердің қызметтерін іске асырудан түсетін түсім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мекемелердің ұйымдастыруымен болатын мемлекеттік сатып алуды өткізуден түсетін ақша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өзге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өзге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түскен түсiм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75 294,2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мекемелермен бекітілген мемлекеттік мүлікті сату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40 046,0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мекемелермен бекітілген мемлекеттік мүлікті сату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40 046,0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мен материалдық емес активтерді сату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35 248,2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35 248,2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түсiмi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2 881 208,0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органдарының трансферттері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2 881 208,0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бюджеттің трансферттері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2 881 208,0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73"/>
        <w:gridCol w:w="773"/>
        <w:gridCol w:w="7173"/>
        <w:gridCol w:w="22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функ.топ.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3 471 210,5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сипатты мемлекеттік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266 461,0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қызметтерiн орындайтын өкiлеттi, атқарушы және басқа да органдар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240 564,8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аппараты(облыстық маңызы 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11 791,0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қызметін қамтамасыз ету (облыстық маңызы 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11 531,0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 аппараты (облыстық маңызы 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67 883,3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(облыстық маңызы 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61 112,7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6 770,6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ауыл(село), ауылдық (селолық) округтер әкiмi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160 890,5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ауыл(село), ауылдық (селолық) округтер әкiмi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153 285,5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саласы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14 644,3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қаржы бөлiмi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14 644,3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13 475,8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347,5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іс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11 251,9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11 251,9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11 121,9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бойынша жұмыстарды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2 187 277,0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115 877,4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115 877,4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мектепке дейiнгi тәрбиелеу және оқытудың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115 877,4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1 991 845,7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1 935 457,3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41 390,4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мектепке дейінгі тәрбиешілер мен мектеп мұғалімдерінің квалификациялық санаты үшін қосымша төлем мөлшерін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14 998,0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79 553,9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8 473,0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42 791,9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объектілерінің құрылысы мен қайта құрастыруы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42 791,9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154 154,1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134 895,1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 және жұмыспен қамтамасыздандыру бөлiмi (облыстық маңызы 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134 895,1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Жұмыстылық бағдарламасы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21 775,8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7 662,0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46 310,4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33 306,9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9 226,0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19 259,0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қорғау және жұмыспен қамтамасыз ету бағдарламасы бөлiмi (облыстық маңызы 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19 259,0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18 769,0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303 806,8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209 582,9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198 882,9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69 577,9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39 024,0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 аясында инженерлі-коммуникациялық инфрақұрылымды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64 281,0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31 939,6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3 587,4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3 587,4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28 352,2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17 003,2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11 349,0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62 284,3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жерлерді жайластыру мен жасылдандыру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58 934,3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19 546,0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36 999,3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167 691,4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120 376,0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52 219,0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52 219,0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68 157,0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68 157,0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6 984,5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6 984,5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2 975,8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4 008,7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21 854,4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15 322,4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14 483,9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838,5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5 749,4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5 609,8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4 759,7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4 533,7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296 768,2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32 679,2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32 679,2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15 876,2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Эпизооттарға қарсы іс шаралар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12 292,0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4 511,0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256 857,0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256 857,0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256 857,0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7 092,0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толық шығындары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22 641,0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22 641,0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округтер әкiмi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ауыл(село), ауылдық (селолық) округтер автокөлік жолдарының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22 341,0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22 341,0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22 750,3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600,7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600,7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6 511,6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6 511,6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9 398,0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саясатты іске асыру жөніндегі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толық шығындары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33 193,7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33 193,7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33 193,7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Қолданылмаған (қолданылмай қалған) трансферттердің қайтарылуы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32 669,7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органдарға деңгейі төмен тұрған мемлекеттік басқармасынан жоғары тұрған бюджетке кезекті мақсатты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несиелеу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126 850,1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127 645,2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29 645,2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 мамандарын әлеуметтік қолдау шараларын іске асыру үшін бюджеттік несиелер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29 645,2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құрылысы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98 000,0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795,1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795,1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несиелерді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795,1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активтерiнiң операциясының сальдосы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9 666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9 666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9 666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9 666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Жарғылық капиталды құрастыру және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9 666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-64 356,4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64 356,4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127 376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127 376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Қарыздың шарттары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функ.топ.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Қарызбен жұмыс істеу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 маңызы бар қалалар)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сый ақы төлеуінің қарызы бар және облыс бюджетінен несие жайында басқа төлемдер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98 795,4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98 795,4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98 795,1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қолданылмаған бюджеттік несиелердің қайтарылуы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қолданылатын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35 777,8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35 777,8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бос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