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ea15" w14:textId="ae1e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22 желтоқсандағы N 36/208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2011 жылғы 22 шілдедегі N 43/249 шешімі. Солтүстік Қазақстан облысының Әділет департаментінде 2011 жылғы 23 тамызда N 13-6-173 тіркелді. Қолдану мерзімінің өтуіне байланысты күшін жойды (Солтүстік Қазақстан облысы Есіл аудандық мәслихатының 2013 жылғы 11 қаңтардағы N 01-21/9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Есіл аудандық мәслихатының 2013.01.11 N 01-21/9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22 желтоқсандағы № 36/208 «2011-2013 жылдарға арналған аудандық бюджет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19 қаңтарында нормативтік құқықтық актілердің мемлекеттік тіркеу тізілімінде № 13-6-159 тіркелген, 2011 жылдың 25 ақпанында № 9(249) «Есіл таңы», 2011 жылдың 25 қаңтарында № 9(8528) «Ишим» аудандық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2 278 392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219 720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– 4 194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2 051 778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2 284 535,1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тармақтың 2)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28 547 мың теңге – «Ұрпақтар қоры» бала тууын ынталандыру бойынша Бағдарлама шеңберінде әлеуметтік көмек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«17-3. 2011 жылға ауданның жергілікті атқарушы органының резерві 50 мың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4, 6, 7-қосымшалары 1, 2, 3, 4-қосымшаларға сәйкес осы шешімде қоса берілген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Шериязданов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43/249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36/208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93"/>
        <w:gridCol w:w="7333"/>
        <w:gridCol w:w="2313"/>
      </w:tblGrid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2 278 392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қызметке салынатын ішкі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жалға беруден түсетін түсім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2 051 778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2 051 778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93"/>
        <w:gridCol w:w="7253"/>
        <w:gridCol w:w="24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 2011 жыл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2 284 535,1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192 484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атқарылуын, аудандық (облыстық маңызы бар қала) коммуналдық меншікті басқаруды атқару және бақылауды жүзеге асыру облысында мемлекеттік саясатты орындау қызметтері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тарату бойынша жұмыстарды ұйымдастыру және біржолғы талондарды түскен сомасын толық жинауды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саясаттың, ауданның (облыстық маңызы бар қала) мемлекеттік жоспарлау және басқару жүйесін қалыптастыру және дамыту облысында мемлекеттік саясатты орындау қызметтері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жағдайларды ескерту және жою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(қала) масштабында, мемлекеттік өртке қарсы қызмет мекемелері жоқ елді мекендерде дала өрттерін сөндіру және одан сақтандыру бойынша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 тәртіп, қауіпсіздік, құқықтық, сотты, қылмыстық-атқару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1 626 185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1 624 291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қызметiн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жастарға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мекемелерiнде бiлiм беру жүйесiн ақпараттандыру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Қамқоршыларға (қамқорларға) жетім баланы (жетім балаларды) және ата-аналарының қамқорлығысыз қалған баланы (балаларды) ұстауға ай сайын ақшалай қаражаттар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құралдармен, бағдарламалық жабдықтармен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Мектептердің мұғалімдеріне және мектепке дейінгі білім ұйымдарының тәрбиешілеріне білікті санаты үшін қосымша төлеу мөлшерін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119 675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бiлiм, дене шынықтыру және спорт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органдарының шешімі бойынша қоғам көлігінде (таксиден басқа) жол жүру жеңілдігі түрінде білім ұйымдарында күндізгі оқу түріндегі білім алушылар мен тәрбиеленушілерге әлеуметтік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білім алып, тәрбиеленетін мүгедек балаларды материалды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46 734,1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25 969,7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 және (немесе)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және елді мекендердің көркейтуін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2020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20 764,4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және су бұрғыштар жүйесінің жұмыс істеуі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және басқа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облысында жергілікті деңгейде мемлекеттік саясатты жүзеге асыру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 аймақтық бағдарламаларды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116 935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18 105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қорымының (биотермиялық шұңқырлардың)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нысаналы трансферттер есебiнен ауылдық елдi мекендер саласының мамандарын әлеуметтiк қолдау шараларын iске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объектiлерiн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шаралар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құрылысы,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облысында жергілікті деңгейде мемлекеттік саясатты жүзеге асыру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коммуникация. Автомобиль көлігі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34 134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өнеркәсіптің дамуы облысында жергілікті деңгейде мемлекеттік саясатты жүзеге асыру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 шеңберінде жеке кәсіпкерлікті қолдау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облысында жергілікті деңгейде мемлекеттік саясатты жүзеге асыру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қызметін қамтамасыз ету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(түгел пайдаланылмаған) мақсатты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мекендегі әлеуметтік салада істейтін мамандарға әлеуметтік көмек беруді жүзеге асыру үшін бюджеттік несиелер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26 706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ішінде мемлекеттің қаржылық активтерін сатудан түскен түсім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-66205,1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66 205,1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бюджетке жергілікті атқару органның қарызын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11 013,1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43/249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36/208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қайта құруға және заңды тұлғалардың негізгі капиталын қалыптастыру немесе молайтуға бағытталған бюджеттік бағдарламаларға бөлінуімен 2011 жылға арналған аудандық бюджет дамытуының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753"/>
        <w:gridCol w:w="7453"/>
        <w:gridCol w:w="20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135 973,7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пәтер-үйлік қорының тұрғын-үйін құру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Есіл ауданының Горное селосында Ленин көшесі бойынша № 3 А тұрғын үйдің құрылысы және ЖСҚ 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Есіл ауданының Горное селосында Ленин көшесі бойынша № 3 А тұрғын үйді салуға жер учаскесін ресімдеу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құру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30 835,7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Есіл ауданының Явленка селосында Ыбыраев көшесі бойынша көбік бетоннан қабырғалармен № 58 бір қабатты тұрғын үйді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Есіл ауданының Ильинка селосында көбік бетоннан қабырғалармен 3 бір пәтерлік тұрғын үйді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Есіл ауданының Заградовка селосында көбік бетоннан қабырғалармен 2 бір пәтерлік тұрғын үйді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18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Явленка, Заградовка, Ильинка селоларында тұрғын үйлерді салуға ЖСҚ әзірлеу, тұрғын үйлерді салу бойынша жер учаскелерін және сараптаманы ресімдеу, жер учаскелерінің радиобелсенділігін, гамма-фонды өлшеу бойынша қызмет көрсетуге, жер учаскелерін тексеру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 және елді мекендердің көркейтуін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Есіл ауданының Явленка селосында Ленин көшесі бойынша № 1 А стеланы салу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Сараптаманы, ЖСҚ әзірлеу, жер учаскесін бөлу, шекараны орнату, стеланы құру және құрамалау бойынша уәкілетті органда меншік құқығын тіркеуге идентификациялық құжатты дайындау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2020 шеңберінде инженерлік-коммуникациялық инфрақұрылымды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 2020 шеңберінде инженерлік-коммуникациялық инфрақұрылымды дамытуға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объектiлерiн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Тонкошуровка, Заградовка, Бұлақ селоларында "Жерасты сулардың Заградовка су көзі" жерасты сулардан бұтақтық құысты су қақпаларды құру" жобасы бойынша жоба-сметалық құжаттарды 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Өрнек ауылына Преснов топтық су құбырынан су бұрғышты қайта құруға (сметалық құжаттарды түзету)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38 619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Явленка селосында тарататын желілерді дамыту және қайта құру" жобасы бойынша жоба-сметалық құжаттарды 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ауданының Корнеевка селосында тарататын желілерді дамыту және қайта құру" жобасы бойынша жоба-сметалық құжаттарды әзірлеу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"Явленка, Корнеевка селоларында тарататын желілерді дамыту және қайта құру" объектіне жерге орналастыру жобасын әзірлеуге, осы жерде шекара анықтау, жер учаскесіне идентификациялық құжатты дайындау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43/249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36/208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ауылдық (селолық округтер)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93"/>
        <w:gridCol w:w="7913"/>
        <w:gridCol w:w="165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бойынша қызмет көрсетулер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 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с/о соның ішінде: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селолық мәдениет үйі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Таранғұл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с/о соның ішінде: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селолық мәдениет үйі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43/249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36/208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жергілікті өкілетті органдар шешімі бойынша жеке санаттағы мұқтаж азаматтарға әлеуметтік көмек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913"/>
        <w:gridCol w:w="7753"/>
        <w:gridCol w:w="173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 шешімі бойынша жеке санаттағы мұқтаж азаматтарға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Шаштараз, монша қабылдауда Ұлы Отан соғысының ардагерлері мен мүгедектеріне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отбасылардан шыққан студенттерге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қатысушылары мен мүгедектерге көрсетілетін коммуналдық қызметтерінің шығындарын төлеу үшін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 ардагерлері мен мүгедектерге және оларға теңестірілген тұлғалардың тістерін (қымбат металлдар, металлды керамикадан басқа) протездеуге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туберкулезбен ауыратын азаматтарды қосымша тағамдармен қамтамасыз етуге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азаматтарға экскурсиялық авиатурге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Санаториялы-курорттық емделуге жеке санаттағы азаматтарға әлеуметтік төлемдер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"Ұрпақтар қоры" бала тууды ынталандыру бойынша бағдарлама шеңберінде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