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5bc32" w14:textId="3b5bc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халықтың нысаналы топтарына жататын тұлғалардың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аудандық әкімдігінің 2011 жылғы 23 желтоқсандағы N 322 қаулысы. Солтүстік Қазақстан облысының Әділет департаментінде 2012 жылғыи 5 қаңтарда N 13-6-182 тіркелді. Қолдану мерзімінің өтуіне байланысты күшін жойды (Солтүстік Қазақстан облысы Есіл ауданы әкімінің орынбасарының 2013 жылғы 10 қаңтардағы N 02.04.06-11/29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Есіл ауданы әкімінің орынбасарының 10.01.2013 N 02.04.06-11/29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31-бабының 1-тармағы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№ 149 Заңының 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7-бабының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5-4)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Халықтың нысаналы топтарына жататын тұлғалардың қосымша тізбесі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22-ден (жиырма екі) 29 (жиырма тоғыз)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(елу) жастан асқан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ұзақ уақыт жұмыс істемейтін тұлғалар (алты айдан астам);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оқу орындарының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біреуі де жұмыс істемейтін отбасылардың тұлғалары.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«2011 жылға халықтың нысаналы топтарына жататын тұлғалардың қосымша тізбесін белгілеу туралы» Есіл ауданы әкімдігінің 2010 жылғы 8 желтоқсандағы № 405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2011 жылдың 9 қаңтарында № 13-6-157 тіркелген, 2011 жылғы 28 қаңтардағы № 5 «Есіл таңы», 2011 жылғы 28 қаңтардағы № 4 «Ишим»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А.К.Бектасоваға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Есіл ауданының әкімі                       А.Бегманов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