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f308b" w14:textId="aff30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Cолтүстік Қазақстан облысы Жамбыл ауданының аумағында Қазақстан Республикасының Президенттігіне кандидаттардың сайлаушылармен кездесуін өткізу үшін үй-жай және үгіт-насихаттық баспа материалдарын орналастыру үшін орындарды белгілеу жөнінде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әкімдігінің 2011 жылғы 23 ақпандағы N 52 қаулысы. Солтүстік Қазақстан облысы Жамбыл ауданының Әділет басқармасында 2011 жылғы 24 ақпанда N 13-7-144 тіркелді. Қолдану мерзімінің өтуіне байланысты күшін жойды (Солтүстік Қазақстан облысы Жамбыл ауданы әкімі аппаратының 2012 жылғы 22 мамырдағы N 02-05-1.4-2/328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мерзімінің өтуіне байланысты күшін жойды (Солтүстік Қазақстан облысы Жамбыл ауданы әкімі аппаратының 2012.05.22 N 02-05-1.4-2/328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сайлау туралы» Қазақстан Республикасының 1995 жылғы 28 қыркүйектегі № 2464 Конституциялық Заңының 28-бабы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Президенттігіне барлық кандидаттар үшін үгіт-насихаттық баспа материалдарын орналастыру үшін 1-қосымшаға сәйкес орындар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Президенттігіне кандидаттарға сайлаушылармен кездесуі үшін, шарттық негізде, 2-қосымшаға сәйкес үй-жай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бірінші ресми жарияланған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Ыбыраев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Жамбыл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төрайымы                     Л. Топорова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 ауданы әкімдігінің 2011 жылдың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ақпандағы № 52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Президенттігіне барлық кандидаттар үшін үгіт-насихаттық баспа материалдарын орналастыруға арналған орындарының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2685"/>
        <w:gridCol w:w="2874"/>
        <w:gridCol w:w="5673"/>
      </w:tblGrid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 атауы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Үгіт-насихаттық баспа материалдарын орналастыруға арналған орындар</w:t>
            </w:r>
          </w:p>
        </w:tc>
      </w:tr>
      <w:tr>
        <w:trPr>
          <w:trHeight w:val="96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селосы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орта мектебінің ғимаратына іргелес аумақтағы ақпараттық стенд</w:t>
            </w:r>
          </w:p>
        </w:tc>
      </w:tr>
      <w:tr>
        <w:trPr>
          <w:trHeight w:val="70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 селосы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 орта мектебінің ғимаратына іргелес ақпараттық стенд</w:t>
            </w:r>
          </w:p>
        </w:tc>
      </w:tr>
      <w:tr>
        <w:trPr>
          <w:trHeight w:val="9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селосы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 әкімінің аппаратына іргелес аумақтағы ақпараттық стенд</w:t>
            </w:r>
          </w:p>
        </w:tc>
      </w:tr>
      <w:tr>
        <w:trPr>
          <w:trHeight w:val="6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селосы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орта мектебінің ғимаратына іргелес аумақтағы ақпараттық стенд</w:t>
            </w:r>
          </w:p>
        </w:tc>
      </w:tr>
      <w:tr>
        <w:trPr>
          <w:trHeight w:val="9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Железное селосы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«Железное» жауапкершілігі шектеулі серіктестігі кеңсесінің ғимаратына іргелес аумақтағы ақпараттық стенд</w:t>
            </w:r>
          </w:p>
        </w:tc>
      </w:tr>
      <w:tr>
        <w:trPr>
          <w:trHeight w:val="5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селосы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клубы ғимаратына іргелес аумақтағы ақпараттық стенд</w:t>
            </w:r>
          </w:p>
        </w:tc>
      </w:tr>
      <w:tr>
        <w:trPr>
          <w:trHeight w:val="9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селосы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орта мектебінің ғимаратына іргелес аумақтағы ақпараттық стенд</w:t>
            </w:r>
          </w:p>
        </w:tc>
      </w:tr>
      <w:tr>
        <w:trPr>
          <w:trHeight w:val="6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селосы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 Тани» дүкенінің ғимаратына іргелес аумақтағы ақпараттық стенд</w:t>
            </w:r>
          </w:p>
        </w:tc>
      </w:tr>
      <w:tr>
        <w:trPr>
          <w:trHeight w:val="106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Святодуховка селосы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 әкімінің аппараты ғимаратына іргелес аумақтағы ақпараттық стенд</w:t>
            </w:r>
          </w:p>
        </w:tc>
      </w:tr>
      <w:tr>
        <w:trPr>
          <w:trHeight w:val="106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Мирное селосы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 әкімінің аппараты ғимаратына іргелес аумақтағы ақпараттық стенд</w:t>
            </w:r>
          </w:p>
        </w:tc>
      </w:tr>
      <w:tr>
        <w:trPr>
          <w:trHeight w:val="9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Новорыбинка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Новорыбинка селосы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Новорыбинка орта мектебінің ғимаратына іргелес аумақтағы ақпараттық стенд</w:t>
            </w:r>
          </w:p>
        </w:tc>
      </w:tr>
      <w:tr>
        <w:trPr>
          <w:trHeight w:val="6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Озерное селосы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Озерное орта мектебінің ғимаратына іргелес аумақтағы ақпараттық стенд</w:t>
            </w:r>
          </w:p>
        </w:tc>
      </w:tr>
      <w:tr>
        <w:trPr>
          <w:trHeight w:val="6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Буденное селосы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Буденное орта мектебінің ғимаратына іргелес аумақтағы ақпараттық стенд</w:t>
            </w:r>
          </w:p>
        </w:tc>
      </w:tr>
      <w:tr>
        <w:trPr>
          <w:trHeight w:val="8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селосы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орта мектебінің ғимаратына іргелес аумақтағы ақпараттық стенд</w:t>
            </w:r>
          </w:p>
        </w:tc>
      </w:tr>
      <w:tr>
        <w:trPr>
          <w:trHeight w:val="106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селосы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селолық округі әкімінің аппараты ғимаратына іргелес аумақтағы ақпараттық стенд</w:t>
            </w:r>
          </w:p>
        </w:tc>
      </w:tr>
      <w:tr>
        <w:trPr>
          <w:trHeight w:val="6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Троицкое селосы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Троицкое орта мектебінің ғимаратына іргелес аумақтағы ақпараттық стенд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 ауданы әкімдігінің 2011 жылдың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ақпандағы № 52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Президенттігіне кандидаттардың сайлаушылармен кездесуін өткізу үшін үй-жайлардың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2801"/>
        <w:gridCol w:w="2843"/>
        <w:gridCol w:w="5547"/>
      </w:tblGrid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 атауы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Елді-мекеннің атауы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Президенттігіне кандидаттардың сайлаушылармен кездесудін өткізу үшін үй-жайлар</w:t>
            </w:r>
          </w:p>
        </w:tc>
      </w:tr>
      <w:tr>
        <w:trPr>
          <w:trHeight w:val="70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селосы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орта мектебі ғимаратының 1-ші қабатындағы фойе</w:t>
            </w:r>
          </w:p>
        </w:tc>
      </w:tr>
      <w:tr>
        <w:trPr>
          <w:trHeight w:val="5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 селосы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 орта мектебінің ғимаратындағы мәжіліс залы</w:t>
            </w:r>
          </w:p>
        </w:tc>
      </w:tr>
      <w:tr>
        <w:trPr>
          <w:trHeight w:val="5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селосы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Благовещенка орта мектебінің ғимаратындағы мәжіліс залы</w:t>
            </w:r>
          </w:p>
        </w:tc>
      </w:tr>
      <w:tr>
        <w:trPr>
          <w:trHeight w:val="6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селосы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орта мектебі ғимаратының 2-ші қабатындағы фойе</w:t>
            </w:r>
          </w:p>
        </w:tc>
      </w:tr>
      <w:tr>
        <w:trPr>
          <w:trHeight w:val="6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Железное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Железное селосы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Железное орта мектебі ғимаратының 1-ші қабатындағы фойе</w:t>
            </w:r>
          </w:p>
        </w:tc>
      </w:tr>
      <w:tr>
        <w:trPr>
          <w:trHeight w:val="66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селосы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клубы ғимаратының көрермендер залы</w:t>
            </w:r>
          </w:p>
        </w:tc>
      </w:tr>
      <w:tr>
        <w:trPr>
          <w:trHeight w:val="70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селосы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орта мектебінің ғимаратындағы мәжіліс залы</w:t>
            </w:r>
          </w:p>
        </w:tc>
      </w:tr>
      <w:tr>
        <w:trPr>
          <w:trHeight w:val="70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селосы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орта мектебі ғимаратының мәжіліс залы</w:t>
            </w:r>
          </w:p>
        </w:tc>
      </w:tr>
      <w:tr>
        <w:trPr>
          <w:trHeight w:val="5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Святодуховка селосы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С.Мұқанов атындағы орта мектебі ғимаратының мәжіліс залы</w:t>
            </w:r>
          </w:p>
        </w:tc>
      </w:tr>
      <w:tr>
        <w:trPr>
          <w:trHeight w:val="69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Мирное селосы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Мирное орта мектебі ғимаратының мәжіліс залы</w:t>
            </w:r>
          </w:p>
        </w:tc>
      </w:tr>
      <w:tr>
        <w:trPr>
          <w:trHeight w:val="69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Новорыбинка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Новорыбинка селосы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Новорыбинка орта мектебі ғимаратының 1-ші қабатындағы фойе</w:t>
            </w:r>
          </w:p>
        </w:tc>
      </w:tr>
      <w:tr>
        <w:trPr>
          <w:trHeight w:val="5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Озерное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Озерное селосы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Озерное орта мектебі ғимаратының 1-ші қабатындағы фойе</w:t>
            </w:r>
          </w:p>
        </w:tc>
      </w:tr>
      <w:tr>
        <w:trPr>
          <w:trHeight w:val="5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Буденное селосы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Буденное орта мектебі ғимаратының мәжіліс залы</w:t>
            </w:r>
          </w:p>
        </w:tc>
      </w:tr>
      <w:tr>
        <w:trPr>
          <w:trHeight w:val="6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селосы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орта мектебі ғимаратының мәжіліс залы</w:t>
            </w:r>
          </w:p>
        </w:tc>
      </w:tr>
      <w:tr>
        <w:trPr>
          <w:trHeight w:val="72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селосы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Преснов орта мектебі ғимаратының мәжіліс залы</w:t>
            </w:r>
          </w:p>
        </w:tc>
      </w:tr>
      <w:tr>
        <w:trPr>
          <w:trHeight w:val="64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Троицкое селосы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Троицкое орта мектебі ғимаратының 1-ші қабатындағы фойе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