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3afd" w14:textId="53a3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24 желтоқсандағы N 29/1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2011 жылғы 28 наурыздағы N 32/1 шешімі. Солтүстік Қазақстан облысы Жамбыл ауданының Әділет басқармасында 2011 жылғы 21 сәуірде N 13-7-147 тіркелді. Күші жойылды - Солтүстік Қазақстан облысы Жамбыл аудандық мәслихатының 2012 жылғы 16 сәуірдегі N 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Жамбыл аудандық мәслихатының 2012.04.16 N 3/7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№ 95-IV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«2010-2013 жылдарға арналған аудандық бюджет туралы» аудандық мәслихаттың 2010 жылғы 24 желтоқсандағы № 29/1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24 қаңтар № 13-7-141 тіркелген, 2011 жылғы 28 қаңтар № 4 «Ауыл арайы», «Сельская новь»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«2 629 679» цифрлары «2 733 994»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цифрлары «5 496»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«2 422 697» цифрлары «2 523 012»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«2 629 679» цифрлары «2 781 653,8»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кредиттеу» жолы «128 629,2 мың теңге» цифрларымен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«31 157» цифрлары «129 281,2»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«қаржылық активтерінің операциялары бойынша сальдо» жолы «6200 мың теңге» цифрларымен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«қаржылық активтерді алу» жолындағы «0» цифры «6200»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қаржылық активтерін сатудан түскен түсімдер» жолы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«-30 505» цифрлары «-182 489»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қаржыландыру» «182 489 мың теңге»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«30 505» цифрлары «129 157»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цифры «652»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цифры «53 984»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меншіктен түсімдер» сөйлемі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«3-1.Аудандық бюджеттің кірістері негізгі капиталды сатудан түскен түсімдер есебінен қалыптасатыны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«жер тілімдерін сатудан түскен түсімдер»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сақтау» сөзі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«331 127» цифрлары «369 127»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алты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бағдарламасы» аясында инжинерлік-коммуникациялық инфрақұрылымды дамыту - 38 000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«9 858» цифрлары «11 427»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11), 12)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мектеп мұғалімдері мен білім берудің мектепке дейінгі ұйымдары тәрбиешілеріне біліктілік санаттары үшін үстемақы мөлшерін ұлғайтуға - 13 317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12)«2020 жұмыспен қамту бағдарламасы» іс-шараларын жүзеге асыруға - 10 040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қаржыландыруға - 2 860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ұстауға - 7 180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«36 047» цифрлары «54 191»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3), 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көмір сатып алуға - 4 653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Жамбыл ауданы Пресновка селосындағы «Айнагүл» балабақшасын күрделі жөндеуге - 9 606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«11 284» цифрлары «3 284»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«1 032» цифрлары «9 032»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«60 326» цифрлары «65 312»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«31 157» цифрлары «129 281,2»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17-1, 17-2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«2020-жұмыспен қамту бағдарламасын» жүзеге асыру аясында тұрғын-үй сатып алу және (немесе) құрылысы сый берудің нөлдік ставкасы бойынша республикалық бюджеттен бюджеттік кредиттер қарастырылсын – 98 000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«17-2. Қаржы жылының басында қалған бос бюджеттік қаражаттың қалдықтары есебінен аудандық бюджеттің шығындары және 7 қосымшаға сәйкес 2010 жылы пайдаланылмаған республикалық және облыстық бюджеттен нысаналы трансферттерді қайтару қарастырылсын;»;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6, 8, 9-қосышалары нақты шешімнің 1, 2 ,3, 4-қосымшаларына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 шешімнің 5, 6, 7-қосымшаларына сәйкес шешім 10, 11, 12-қосымшаларымен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«2011-2013 жылдарға арналған аудандық бюджет» шешімнің атауын жаңа редакцияда «2011-2013 жылдарға арналған Жамбыл ауданының аудандық бюджеті туралы»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Мұсабаев                                Б. Мұсабаев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933"/>
        <w:gridCol w:w="19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2 733 994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(жұмыстардан, қызметтерден) іске асырғаннан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(жұмыстардан, қызметтерден) іске асырғаннан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капиталдарды сатудан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833"/>
        <w:gridCol w:w="755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2781653,8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округ әкімінің аппаратының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бюджетті атқару және коммуналдық меншікті басқару саласындағы мемлекеттік саясатты іске асыру қызметтері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 толық жиналуын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масштабында төтенше жағдайлардың алдын алу және болдырмау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алдын алу бойынша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1747647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1747647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мекемелерінің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1600169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 мемлекеттік саясатты жүзеге асыру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білім беру мемлекеттік мекемелерінде білім беру жүйесін ақпараттандыру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Ата-анасыз қалған балалардың (баланың) қамқоршыларына, жетім баланы (жетім балаларды) ұстауға ай сайын төленетін ақшалық қаражат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жабдықтау және бағдарламалық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ұйымдарының тәрбиешілеріне және мұғалімдерге біліктілігіне қосымша төлем көлемін арттыру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облысында мемлекеттік саясатты жүзеге асыру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автомобильдер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тұрғын-үймен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немесе коммуналдық үй-жайдың құрылысы және (немесе) сатылуы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Инженерлік-коммуналдық инфрақұрылымды дамыту және жайғастыру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жұмыспен қамту бағдарламасының аясында инженерлік-коммуникациялық инфрақұрылымды дамыту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мекендегі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75058,2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деңгейінде спорттық жарыстарын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облыстық жарыстарына құрама команда мүшелерінің дайындалуы және қатысуы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тасымалдау арқылы мемлекеттік саясатты жүзеге асыру бойынша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жастар бағдарламаларын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Тілдерді, дене шынықтыру және спорт саласында ішкі саясатты жергілікті деңгейде дамыту дамыту,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сфераларында мемлекеттік саясатты жүзеге асыру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(биотермиялық шұңқырлардың)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жүйені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аумағында жер қатынастарын реттеу облысында мемлекеттік саясатты жүзеге асыру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саясаттың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облысында мемлекеттік саясатты жүзеге асыру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картасы-2020" бағдарлама шегінде жеке кәсіпкерлікті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өкілетті органдарының жергілікті қоры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трансферттерді қайтару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тұратын әлеуметтік саласындағы мамандарына әлеуметтік көмек көрсету шегінде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өкілді органдардың шешімдері бойынша азаматтардың жекелеген санаттарына берілетін әлеуметтік көмек - 451007000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3"/>
        <w:gridCol w:w="2393"/>
      </w:tblGrid>
      <w:tr>
        <w:trPr>
          <w:trHeight w:val="6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көрсету (монша және шаштараз қызметтеріне)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22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санаторлық-курорттық емделулеріне әлеуметтік көмек: Ұлы Отан соғысына қатысушыларға, оларға теңестірілген тұлғаларға; Ұлы Отан соғысы жылдары қаза тапқан жауынгерлердің екінші қайта некеге тұрмаған жесірлеріне; Ұлы Отан соғысы жылдарындағы қайсарлы еңбегі және мінсіз әскери қызметі үшін бұрынғы КСР Одағының ордендері және медальдарымен марапатталған тұлғаларға; "Алтын алқа", "Күміс алқа" алқасымен марапатталған немесе ертеде "Ардақты ана" атағын алған көп балалы аналарға; зейнеткер болып табылатын саяси қуғын сүргіннен зардап шеккендерге; Социалистік Еңбек Ері және "Халық Қаһарманы" атағын иеленген тұлғаларға; мүгедектерге.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58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және оларға қатысты әлеуметтік көмек көрсету тіспротездеу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тағаммен қамтамасыз ету үшін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бағдарламасы бойынша балатуушылықты ынталандыру үшін әлеуметтік көмек көрсетуге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54191</w:t>
            </w:r>
          </w:p>
        </w:tc>
      </w:tr>
      <w:tr>
        <w:trPr>
          <w:trHeight w:val="315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2011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73"/>
        <w:gridCol w:w="8273"/>
        <w:gridCol w:w="16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464 003 000 "Жалпы білім беру" бағдарламасы бойынша сомаларды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873"/>
        <w:gridCol w:w="4933"/>
      </w:tblGrid>
      <w:tr>
        <w:trPr>
          <w:trHeight w:val="240" w:hRule="atLeast"/>
        </w:trPr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</w:tr>
      <w:tr>
        <w:trPr>
          <w:trHeight w:val="42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1600169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1508227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91942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2012 жылға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8193"/>
        <w:gridCol w:w="15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2013 жылға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13"/>
        <w:gridCol w:w="8233"/>
        <w:gridCol w:w="15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(селолық(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2011 жылдың 1 қаңтарына жиналған бос бюджеттік қаражаттар қалдықтарының бағыты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93"/>
        <w:gridCol w:w="7873"/>
        <w:gridCol w:w="18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бюджетті атқару және коммуналдық меншікті басқару саласындағы мемлекеттік саясатты іске асыру қызметтері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автомобильдер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тұрғын-үймен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тасымалдау арқылы мемлекеттік саясатты жүзеге асыру бойынша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сфераларында мемлекеттік саясатты жүзеге асыру бойынша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ауыл шаруашылығы және ветеринария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тұратын әлеуметтік саласындағы мамандарына әлеуметтік көмек көрсету шегінде бюджеттік кредиттер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