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bb20" w14:textId="166b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Жамбыл ауданы бойынша субсидияланатын ауыл шаруашылығы басым дақылдарының әрбір түрлері бойынша егудің оңтайлы мерзімдері және субсидия алушылардың тізіміне қосуға өтініштерді ұсыну мерзімдерін анықтау жөнінде" Жамбыл аудан әкімдігінің 2011 жылдың 27 сәуіріндегі N 112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2011 жылғы 1 маусымдағы N 152 қаулысы. Солтүстік Қазақстан облысы Жамбыл ауданының Әділет басқармасында 2011 жылғы 1 маусымда N 13-7-149 тіркелді. Қолдану мерзімінің өтуіне байланысты күшін жойды (Солтүстік Қазақстан облысы Жамбыл ауданы әкімі аппаратының 2012 жылғы 22 мамырдағы N 02-05-1.4-2/328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Жамбыл ауданы әкімі аппаратының 2012.05.22 N 02-05-1.4-2/328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5) тармақшасына</w:t>
      </w: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«Солтүстік Қазақстан ауыл шаруашылық тәжірибе станциясы» жауапкершілігі шектеулі серіктестігінің 2011 жылдың 26 мамырындағы № 77 ұсынысы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жылы Жамбыл ауданы бойынша субсидияланатын ауыл шаруашылығы басым дақылдарының әрбір түрлері бойынша егудің оңтайлы мерзімдері және субсидия алушылардың тізіміне қосуға өтініштерді ұсыну мерзімдерін анықтау жөнінде» аудан әкімдігінің 2011 жылдың 27 сәуіріндегі № 112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2011 жылдың 5 мамырында 13-7-148 нөмірімен тіркелген, 2011 жылдың 13 мамырындағы аудандық «Ауыл арайы» газетінің 21 нөмірінде мемлекеттік тілде, «2011 жылдың 13 мамырындағы «Сельская новь» газетінің № 21 нөмірінде орыс тілінде жарияланған) келесі өзгертулер енгізілсін:</w:t>
      </w:r>
      <w:r>
        <w:br/>
      </w:r>
      <w:r>
        <w:rPr>
          <w:rFonts w:ascii="Times New Roman"/>
          <w:b w:val="false"/>
          <w:i w:val="false"/>
          <w:color w:val="000000"/>
          <w:sz w:val="28"/>
        </w:rPr>
        <w:t>
      осы нұсқалған қаулының қосымшасына:</w:t>
      </w:r>
      <w:r>
        <w:br/>
      </w:r>
      <w:r>
        <w:rPr>
          <w:rFonts w:ascii="Times New Roman"/>
          <w:b w:val="false"/>
          <w:i w:val="false"/>
          <w:color w:val="000000"/>
          <w:sz w:val="28"/>
        </w:rPr>
        <w:t>
      1-ші жолдағы «жаздық бидай орташа пісетін сорты, орташа кеш сорты», «ауыл шаруашылығы дақылдарының егісін өткізудің оңтайлы мерзімдері» бағанындағы «17 мамырдан 27 мамыр аралығы» сөзі «17 мамырдан 01 маусымы аралығы» сөзімен ауыстырылсын;</w:t>
      </w:r>
      <w:r>
        <w:br/>
      </w:r>
      <w:r>
        <w:rPr>
          <w:rFonts w:ascii="Times New Roman"/>
          <w:b w:val="false"/>
          <w:i w:val="false"/>
          <w:color w:val="000000"/>
          <w:sz w:val="28"/>
        </w:rPr>
        <w:t>
      1-ші жолдағы «жаздық бидай орташа ерте пісетін сорты» «ауыл шаруашылығы дақылдарының егісін өткізудің оңтайлы мерзімдері» бағанындағы «26 мамырдан 01 маусымы аралығы» сөзі «26 мамырдан 06 маусымы аралығы» сөзімен ауыстырылсын;</w:t>
      </w:r>
      <w:r>
        <w:br/>
      </w:r>
      <w:r>
        <w:rPr>
          <w:rFonts w:ascii="Times New Roman"/>
          <w:b w:val="false"/>
          <w:i w:val="false"/>
          <w:color w:val="000000"/>
          <w:sz w:val="28"/>
        </w:rPr>
        <w:t>
      2-ші жолдағы «жаздық бидай орташа пісетін сорты, орташа кеш сорты» «ауыл шаруашылығы дақылдарының егісін өткізудің оңтайлы мерзімдері» бағанындағы «17 мамырдан 30 мамыр аралығы» сөзі «17 мамырдан 04 маусымы аралығы» сөзімен ауыстырылсын;</w:t>
      </w:r>
      <w:r>
        <w:br/>
      </w:r>
      <w:r>
        <w:rPr>
          <w:rFonts w:ascii="Times New Roman"/>
          <w:b w:val="false"/>
          <w:i w:val="false"/>
          <w:color w:val="000000"/>
          <w:sz w:val="28"/>
        </w:rPr>
        <w:t>
      2-ші жолдағы «жаздық бидай орташа ерте сорты» «ауыл шаруашылығы дақылдарының егісін өткізудің оңтайлы мерзімдері» бағанындағы «28 мамырдан 03 маусымы аралығы» сөзі «28 мамырдан 08 маусымы аралығы» сөзімен ауыстырылсын.</w:t>
      </w:r>
      <w:r>
        <w:br/>
      </w:r>
      <w:r>
        <w:rPr>
          <w:rFonts w:ascii="Times New Roman"/>
          <w:b w:val="false"/>
          <w:i w:val="false"/>
          <w:color w:val="000000"/>
          <w:sz w:val="28"/>
        </w:rPr>
        <w:t>
</w:t>
      </w:r>
      <w:r>
        <w:rPr>
          <w:rFonts w:ascii="Times New Roman"/>
          <w:b w:val="false"/>
          <w:i w:val="false"/>
          <w:color w:val="000000"/>
          <w:sz w:val="28"/>
        </w:rPr>
        <w:t>
      2. Осы қаулы оның ресми жарияланған күнінен бастап қолданысқа енгізіледі.</w:t>
      </w:r>
    </w:p>
    <w:bookmarkEnd w:id="1"/>
    <w:p>
      <w:pPr>
        <w:spacing w:after="0"/>
        <w:ind w:left="0"/>
        <w:jc w:val="both"/>
      </w:pPr>
      <w:r>
        <w:rPr>
          <w:rFonts w:ascii="Times New Roman"/>
          <w:b w:val="false"/>
          <w:i/>
          <w:color w:val="000000"/>
          <w:sz w:val="28"/>
        </w:rPr>
        <w:t>      Аудан әкімі                                С. Ыбыраев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