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5e4d" w14:textId="6e55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Жамбыл ауданының аудандық бюджеті туралы" аудандық мәслихаттың 2010 жылғы 24 желтоқсандағы N 29/1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2011 жылғы 28 шілдедегі N 34/1 шешімі. Солтүстік Қазақстан облысының Әділет департаментінде 2011 жылғы 18 тамызда N 13-7-153 тіркелді. Күші жойылды - Солтүстік Қазақстан облысы Жамбыл аудандық мәслихатының 2012 жылғы 16 сәуірдегі N 3/7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Жамбыл аудандық мәслихатының 2012.04.16 N 3/7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«2010-2013 жылдарға арналған Жамбыл ауданының аудандық бюджеті туралы» аудандық мәслихаттың 2010 жылғы 24 желтоқсандағы № 29/1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24 қаңтар № 13-7-141 тіркелген, 2011 жылғы 28 қаңтар № 4 «Ауыл арайы», «Сельская новь» газеттерінде жарияланған), мынадай өзгерістермен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1), 2) тармақшалары жана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2 749 494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215 236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тыс түсімдер – 4300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капиталдарды сатудан түскен түсімдер – 11 946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2 518 012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- 2 797 153,8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14-тармақтың 8) тармақшасы жана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үйде оқытылатын мүгедек балаларды жабдықпен, бағдарламалық қамтамасыз етуді қамсыздандыру - 4 978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15-тармақтың 2) тармақшасы жана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"Ұрпақ қоры" балатуушылықты ынталандыру бойынша – 49 836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электрондық құжат айналымын жүйесінің еңгізілуіне – 905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1, 6-қосышалары нақты шешімнің 1, 2-қосымшаларына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ХXХІV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Мұсабаев                                Б. Мұсабаев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шілдедегі № 34/1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693"/>
        <w:gridCol w:w="7493"/>
        <w:gridCol w:w="211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2 749 494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61 870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ішкі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пайдаланғаннан түскен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(жұмыстардан, қызметтерден) іске асырғаннан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(жұмыстардан, қызметтерден) іске асырғаннан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капиталдарды сатудан түскен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актівтерді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2 518 012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алынатын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2 518 012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2 518 012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13"/>
        <w:gridCol w:w="793"/>
        <w:gridCol w:w="7293"/>
        <w:gridCol w:w="21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2797153,8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мәслихатының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әкімінің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аппаратының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аппаратының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бюджетті атқару және коммуналдық меншікті басқару саласындағы мемлекеттік саясатты іске асыру қызметтері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реттік талондарды беруді ұйымдастыру және бір реттік талондарды өткізуден түсетін сомаларды толық жиналуын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экономика және бюджеттік 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масштабында төтенше жағдайлардың алдын алу және болдырмау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өртке қарсы органдары құрылмаған елді мекендерде, аудандық (қалалық) масштабтарда дала өрттерін сөндіру және профилактикалау бойынша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1761638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1761638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мекемелерінің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1613326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облысында мемлекеттік саясатты жүзеге асыру бойынша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білім беру мемлекеттік мекемелерінде білім беру жүйесін ақпараттандыру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мемлекеттік білім беру ұйымдары үшін оқулықтар, оқу әдістемелік жинақтарын сатып алу және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олимпиадаларын, мектептен тыс іс-шаралар мен аудандық (қалалық) ауқымдағы байқаулар 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Ата-анасыз қалған балалардың (баланың) қамқоршыларына, жетім баланы (жетім балаларды) ұстауға ай сайын төленетін ақшалай қаражат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жабдықтау және бағдарламалық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ұйымдарының тәрбиешілеріне және мұғалімдерге біліктілігіне қосымша төлем көлемін арттыру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қаланың( жұмыспен қамту және 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заңнамасына сәйкес ауылдық жерлерде тұратын денсаулық сақтау, білім беру, әлеуметтік қамтамасыз ету, мәдениет мамандарына қатты отын алуға әлеуметтік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шешімдері бойынша азаматтардың жекелеген санаттарына берілетін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көмек қажет ететін азаматтарға әлеуметтік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жеке оңалту бағдарламасына сәйкес мұқтаж болған мүгедектерді арнайы гигиеналық құралдармен қамтамасыз ету және ым-қимыл мамандарының қызметтерін ұсыну, жеке көмекшілер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 әлеуметтік бағдарламалар облысында мемлекеттік саясатты жүзеге асыру бойынша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және басқа да әлеуметтік төлемдерді есептеу, төлеу және жеткізу бойынша қызметтерге 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автомобильдер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санаттағы азаматтарды тұрғын-үймен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немесе коммуналдық үй жайдың құрылысы және (немесе) сатылуы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Инженерлік-коммуналдық инфрақұрылымды дамыту және жайғастыру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бағдарламасының аясында инжинерлік-коммуникациялық инфрақұрылымды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мекендегі көшелерді 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күту және туысы жоқ адамдарды жерлеу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санитариямен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76024,2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бара қаланың) мәдениет және тілдерді дамыту, дене шынықтыру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деңгейінде спорттық жарыстарын 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облыстық жарыстарына құрама команда мүшелерінің дайындалуы және қатысуы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тасымалдау арқылы мемлекеттік саясатты жүзеге асыру бойынша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бара қаланың) мәдениет және тілдерді дамыту, дене шынықтыру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(қалалық( кітапханалардың жұмыс істеуі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5579,2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жастар бағдарламаларын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бара қаланың) мәдениет және тілдерді дамыту, дене шынықтыру және 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Тілдерді, дене шынықтыру және спорт саласында ішкі саясатты жергілікті деңгейде мемлекеттік саясатты іске асыру қызметтері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334988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сфераларында мемлекеттік саясатты жүзеге асыру бойынша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қорымдарының (биотермиялық шұңқырлардың) жұмыс 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ұстап, құртуды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нысаналы трансферттері есебінен ауылдық елді мекендердегі әлеуметтік сала мамандарын әлеуметтік қолдау шараларын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жүйені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аумағында жер қатынастарын реттеу облысында мемлекеттік саясатты жүзеге асыру бойынша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Эпизоотияларға қарсы іс-шараларды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жергілікті деңгейде құрылыс саласында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ауылдардағы (селолардағы), ауылдық (селолық) округтердегі автомобиль жолдарының жұмыс 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 мемлекеттік саясатты жүзеге асыру бойынша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 жол картасы - 2020" бағдарлама шегінде жеке кәсіпкерлікті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өкілетті органдарының жергілікті қоры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128 629,2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129281,2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құрылысы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ауыл шаруашылығы және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тұратын әлеуметтік саласындағы мамандарына әлеуметтік көмек көрсету шегінде 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бюджетінен берілген 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операциялар бойынша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капиталдарының құрылуы және өсуі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-182 489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(профицитті 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182 489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келісім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 органдарының жоғары тұрған бюджет алдында қарыздарын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қолданылатын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бюджет қаражатының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шілдедегі № 34/1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өкілді органдардың шешімдері бойынша азаматтардың жекелеген санаттарына берілетін әлеуметтік көмек - 451007000 бағдарлама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3"/>
        <w:gridCol w:w="1493"/>
      </w:tblGrid>
      <w:tr>
        <w:trPr>
          <w:trHeight w:val="495" w:hRule="atLeast"/>
        </w:trPr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түрлері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95" w:hRule="atLeast"/>
        </w:trPr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қатысушыларына әлеуметтік көмек (монша және шаштараз қызметтеріне)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990" w:hRule="atLeast"/>
        </w:trPr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санаттарына санаторлық-курорттық емделулеріне әлеуметтік көмек: Ұлы Отан соғысына қатысушыларға, оларға теңестірілген тұлғаларға; Ұлы Отан соғысы мүгедектеріне, оларға теңестірілген тұлғаларға; Ұлы Отан соғысы жылдары қаза тапқан жауынгерлердің жесірлеріне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585" w:hRule="atLeast"/>
        </w:trPr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қатысушыларына және оларға теңестірілген тұлғаларға тіс протездеуге әлеуметтік көмек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495" w:hRule="atLeast"/>
        </w:trPr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туберкулезбен ауыратын азаматтарды қосымша тамағаммен қамтамасыз ету үшін әлеуметтік көмек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95" w:hRule="atLeast"/>
        </w:trPr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қатысушыларына коммуналдық қызметтерге әлеуметтік көмек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495" w:hRule="atLeast"/>
        </w:trPr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"Ұрпақ қоры" бағдарламасы аясында бала туушылықты ынталандыру бойынша әлеуметтік көмек төлеуге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240" w:hRule="atLeast"/>
        </w:trPr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