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abd89" w14:textId="9dab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ауданы бойынша эпизодтық қызметін жүзеге асыратын тұлғаларға бір реттік талондардың құнын бекіту туралы" Жамбыл аудандық мәслихаттың 2011 жылғы 23 мамырдағы N 33/5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мәслихатының 2011 жылғы 28 шілдедегі N 34/5 шешімі. Солтүстік Қазақстан облысының Әділет департаментінде 2011 жылғы 1 қыркүйекте N 13-7-155 тіркелді. Күші жойылды - Солтүстік Қазақстан облысы Жамбыл аудандық мәслихатының 2013 жылғы 28 наурыздағы N 13/6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Жамбыл аудандық мәслихатының 28.03.2013 N 13/6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«Нормативтік құқықтық актілер туралы» Қазақстан Республикасының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хронометраждық бақылау және зерттеу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«Жамбыл ауданы бойынша эпизодиялық қызметін жүзеге асыратын тұлғаларға бір реттік талондардың құнын бекіту туралы» аудандық мәслихаттың 2011 жылғы 23 мамырдағы № 33/5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13 маусымдағы № 13-7-150 Мемлекеттік тіркеу тізілімінде тіркелген),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нұсқалған шешімнің қосымшалары осы шешімнің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күннен бастап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        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ХХХІV сессиясының төрағасы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Мұсабаев                                Б. Мұсабаев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шілдедегі № 34/5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23 мамырдағы № 33/5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 бойынша эпизодтық қызметін жүзеге асыратын тұлғаларға бір реттік талондардың құны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3"/>
        <w:gridCol w:w="5093"/>
      </w:tblGrid>
      <w:tr>
        <w:trPr>
          <w:trHeight w:val="3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түрінің (өткізілетін тауарлардың) атауы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реттік жиналымның бір күнге құны теңгемен</w:t>
            </w:r>
          </w:p>
        </w:tc>
      </w:tr>
      <w:tr>
        <w:trPr>
          <w:trHeight w:val="3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өңдеу жөніндегі жеке трактор иелерінің көрсететін қызметі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108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жануарларын бағу (бір бас):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жылқылар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қойлар, ешкілер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