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4380" w14:textId="50e4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Жамбыл ауданында ақылы қоғамдық жұмыстарды ұйымдастыру туралы" аудан әкімдігінің 2010 жылғы 7 желтоқсандағы N 287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2011 жылғы 10 тамыздағы N 196 қаулысы. Солтүстік Қазақстан облысының Әділет департаментінде 2011 жылғы 9 қыркүйекте N 13-7-157 тіркелді. Күші жойылды - Солтүстік Қазақстан облысы Жамбыл аудандық әкімдігінің 2013 жылғы 6 ақпандағы N 18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Жамбыл аудандық әкімдігінің 06.02.2013 </w:t>
      </w:r>
      <w:r>
        <w:rPr>
          <w:rFonts w:ascii="Times New Roman"/>
          <w:b w:val="false"/>
          <w:i w:val="false"/>
          <w:color w:val="ff0000"/>
          <w:sz w:val="28"/>
        </w:rPr>
        <w:t>N 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күннен кейн он күнтізбелік күн өткен соң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«Солтүстік Қазақстан облысы Жамбыл ауданында ақылы қоғамдық жұмыстарды ұйымдастыру жөнінде» аудан әкімдігінің 2010 жылғы 7 желтоқсандағы № 284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Тізіліміне 2010 жылғы 5 қаңтарда 13-7-139 нөмірімен тіркелген, 2011 жылдың 14 қаңтарындағы аудандық «Ауыл арайы» газетінің 2 нөмірінде мемлекеттік тілде, 2011 жылдың 14 қаңтарындағы «Сельская новь» газетінің 2 нөмірінде орыс тілінде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нұсқалған қаулының қосымшасы «Ұйымдар тізбесіндегі қоғамдық жұмыстардың түрлері, көлемі» реттік 21 нөмірлі жолмен осы қаулының қосымшасына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А.Қ. Сарбасовқа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бірінші ресми жарияланған күнінен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сот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 актілерін  орындау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Жамбыл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филиалының бастығы                 Х. Ғабдуллин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2011 жылдың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тамызындағы № 196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 әкімдігінің 2010 жылдың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 желтоқсанындағы № 287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 тізбесі, қоғамдық жұмыстардың түрлері,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733"/>
        <w:gridCol w:w="2253"/>
        <w:gridCol w:w="3473"/>
        <w:gridCol w:w="15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көлемі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 саны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сот актілерін орындау Комитеті Солтүстік Қазақстан облысы сот актілерін орындау жөніндегі Департаментінің Жамбыл аумақтық бөлімі» филиалы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Сот актілерін орындау жөніндегі іс-қимылдарды атқаруға көмек көрсету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Орындаушылық өндіріс тарапынан хабарлама - 500 хабарлама, тіркеу және бақылау органдарына берешектер тарапынан сұранымдарды жіберу - 1000 сұраным, іс қағаздарын жүргізу - 800 іс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