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aa70" w14:textId="488a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жылда жекешелендіруге жататын Солтүстік Қазақстан облысы Жамбыл ауданының коммуналдық меншігіндегі объектілер тізімін бекіту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2011 жылғы 10 тамыздағы N 195 қаулысы. Солтүстік Қазақстан облысының Әділет департаментінде 2011 жылғы 9 қыркүйекте N 13-7-158 тіркелді. Қолдану мерзімінің өтуіне байланысты күшін жойды (Солтүстік Қазақстан облысы Жамбыл ауданы әкімі аппаратының 2012 жылғы 22 мамырдағы N 02-05-1.4-2/328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Жамбыл ауданы әкімі аппаратының 2012.05.22 N 02-05-1.4-2/328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 жергілікті мемлекеттік басқару және өзін-өзі басқару туралы» Қазақстан Республикасының 2001 жылғы 23 қаңтардағы № 148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«Мемлекеттік мүлік туралы» Қазақстан Республикасының 2011 жылы 1 наурыздағы № 413-IV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жылда жекешелендіруге жататын Солтүстік Қазақстан облысы Жамбыл ауданының коммуналдық меншігіндегі объектілердің қоса берілген тізімі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қаржы бөлімінің бастығы Б.Ж. Қамзинға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бірінші ресми жарияланған күнінен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Ыбыраев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195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жылда жекешелендіруге жататын Солтүстік Қазақстан облысы Жамбыл ауданының коммуналдық меншігіндегі объектілер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3043"/>
        <w:gridCol w:w="4369"/>
        <w:gridCol w:w="3276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атауы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Балансұстаушы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орналасқан жері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беру желісі, қуаттылығы 0,4 квт, ұзындығы 7620 метр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ауданының Тұрғын үй-коммуналдық шаруашылық, жолаушылар көлігі және автокөлік жолдары бөлімі» мемлекеттік мекемесі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Жамбыл ауданы, Қайранкөл селосы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12 пәтерлі екі қабатты тұрғын үйдің ғимараты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ауданының қаржы бөлімі» мемлекеттік мекемесі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Жамбыл ауданы, Озерный селосы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қонақ үйдің ғимараты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ауданының қаржы бөлімі» мемлекеттік мекемесі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Жамбыл ауданы, Озерный селосы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асхананың ғимараты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ауданының қаржы бөлімі» мемлекеттік мекемесі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Жамбыл ауданы, Озерный селосы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дүкеннің ғимараты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ауданының қаржы бөлімі» мемлекеттік мекемесі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Жамбыл ауданы, Озерный селосы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қызмет көрсету пункттің ғимараты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ауданының қаржы бөлімі» мемлекеттік мекемесі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Жамбыл ауданы, Айтуар селосы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