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9c8b7" w14:textId="0c9c8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 жылдың сәуір-маусымы және қазан-желтоқсанында аудан аумағында азаматтарды мерзімді әскери қызметке шақыруды ұйымдастыру және жүргізуді қамтамасыз ету туралы" аудан әкімдігінің 2011 жылдың 25 наурыздағы N 63 қаулысына өзгерту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әкімдігінің 2011 жылғы 10 тамыздағы N 197 қаулысы. Солтүстік Қазақстан облысының Әділет департаментінде 2011 жылғы 12 қыркүйекте N 13-7-160 тіркелді. Қолдану мерзімінің өтуіне байланысты күшін жойды (Солтүстік Қазақстан облысы Жамбыл ауданы әкімі аппаратының 2012 жылғы 22 мамырдағы N 02-05-1.4-2/328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Жамбыл ауданы әкімі аппаратының 2012.05.22 N 02-05-1.4-2/328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«Нормативтік құқықтық актілер туралы» Қазақстан Республикасының 1998 жылғы 24 наурыздағы № 213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 жылдың сәуір-маусымы және қазан-желтоқсанында аудан аумағында азаматтарды мерзімді әскери қызметке шақыруды ұйымдастыру және жүргізуді қамтамасыз ету туралы» аудан әкімдігінің 2011 жылдың 25 наурыздағы № 63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2011 жылдың 1 сәуірінде 13-7-145 нөмірімен тіркелген, 2011 жылдың 8 сәуіріндегі аудандық «Ауыл арайы» газетінің 16 нөмірінде мемлекеттік тілде, 2011 жылдың 8 сәуіріндегі «Сельская новь» газетінің № 16 нөмірінде орыс тілінде жарияланған) келесі өзгерту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1-қосымша осы қаулыға қосымшаға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бірінші ресми жарияланған күннен он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Ыбыраев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«Солтүстiк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жөнiндегi бөлiмi»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міндеттерін атқарушы            М. Каримов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«Солтүстiк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Ішкi iстер департаментi Жамбыл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iшкi iстер бөлiмi»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Қ. Бекбалтин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сақтау Министрлігі Солтүстік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облысы әкімдігінің Жамбыл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ауруханасы»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қазынашылық кәсіпорнының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дәрігері                               Е. Мүсетаев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тамыздағы № 197 каулысына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 әкімдігінің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наурыздағы № 63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1-ші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7"/>
        <w:gridCol w:w="751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шақыру комиссиясының құрамы</w:t>
            </w:r>
          </w:p>
        </w:tc>
      </w:tr>
      <w:tr>
        <w:trPr>
          <w:trHeight w:val="30" w:hRule="atLeast"/>
        </w:trPr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Асқаров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 Манапұлы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«Жамбыл ауданының қорғаныс істері жөніндегі бөлімі» мемлекеттік мекемесінің бастығы, комиссия төрағасы (келісім бойынша);</w:t>
            </w:r>
          </w:p>
        </w:tc>
      </w:tr>
      <w:tr>
        <w:trPr>
          <w:trHeight w:val="30" w:hRule="atLeast"/>
        </w:trPr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Алғиса Казманұлы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аудан әкімінін орынбасары, комиссия төрағасының орынбасары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</w:tr>
      <w:tr>
        <w:trPr>
          <w:trHeight w:val="30" w:hRule="atLeast"/>
        </w:trPr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Бисимбаев Ақылбек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Балтаұлы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«Жамбыл ауданының ішкі істер бөлімі» мемлекеттік мекемесі бастығының қызмет жөніндегі орынбасары (келісім бойынша);</w:t>
            </w:r>
          </w:p>
        </w:tc>
      </w:tr>
      <w:tr>
        <w:trPr>
          <w:trHeight w:val="30" w:hRule="atLeast"/>
        </w:trPr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Людмила Васильевна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«Қазақстан Республикасы денсаулық сақтау Министрлігі Солтүстік Қазақстан облысы әкімдігінің Жамбыл аудандық орталық ауруханасы» коммуналдық мемлекеттік қазыналық кәсіпорнының терапевт-дәрігері, медициналық комиссияның төрайымы (келісім бойынша);</w:t>
            </w:r>
          </w:p>
        </w:tc>
      </w:tr>
      <w:tr>
        <w:trPr>
          <w:trHeight w:val="30" w:hRule="atLeast"/>
        </w:trPr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Нұртазина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Гүлнар Баймолдақызы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«Қазақстан Республикасы денсаулық сақтау Министрлігі Солтүстік Қазақстан облысы әкімдігінің Жамбыл аудандық орталық ауруханасы» коммуналдық мемлекеттік қазыналық кәсіпорнының медбибісі, комиссия хатшысы (келісім бойынша)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