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c084" w14:textId="63dc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аумағында Қазақстан Республикасы Парламентінің Мәжілісіне, облыстық және аудандық мәслихаттардың депутаттығына кандидаттардың сайлаушылармен кездесуін өткізу үшін үй-жайларды ұсыну және үгіт-насихаттық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2011 жылғы 29 қарашадағы N 311 қаулысы. Солтүстік Қазақстан облысының Әділет департаментінде 2011 жылғы 6 желтоқсанда N 13-7-164 тіркелді. Қолдану мерзімінің өтуіне байланысты күшін жойды (Солтүстік Қазақстан облысы Жамбыл ауданы әкімі аппаратының 2012 жылғы 22 мамырдағы N 02-05-1.4-2/328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Жамбыл ауданы әкімі аппаратының 2012.05.22 N 02-05-1.4-2/328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қыркүйектегi № 2464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Cолтүстiк Қазақстан облысы Жамбыл ауданының аумағында Қазақстан Республикасы Парламентінің Мәжілісіне, облыстық және аудандық мәслихаттардың депутаттығына барлық кандидаттардың үгiт-насихаттық баспа материалдарын орналастыру үшiн орындар 1-қосымшаға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Cолтүстiк Қазақстан облысы Жамбыл ауданының аумағында Қазақстан Республикасы Парламентінің Мәжілісіне, облыстық және аудандық мәслихаттардың депутаттығына барлық кандидаттардың сайлаушылармен кездесуiн өткiзу үшiн үй-жай шарттық негізде 2-қосымшаға сәйкес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төрайымы                     Л. Топорова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29 қарашасындағы № 311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Cолтүстiк Қазақстан облысы Жамбыл ауданының аумағында Қазақстан Республикасы Парламентінің Мәжілісіне, облыстық және аудандық мәслихаттардың депутаттығына барлық кандидаттардың үгiт-насихаттық баспа материалдарын орналастыруға арналған орындарының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2689"/>
        <w:gridCol w:w="2899"/>
        <w:gridCol w:w="5534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округтердің атауы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мекеннiң атауы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Үгiт-насихаттық баспа материалдарын орналастыруға арналған орындар</w:t>
            </w:r>
          </w:p>
        </w:tc>
      </w:tr>
      <w:tr>
        <w:trPr>
          <w:trHeight w:val="9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«Архангелка селолық округі әкім аппараты» мемлекеттік мекемесінің ғимаратына iргелес аумақтағы ақпараттық стенд</w:t>
            </w:r>
          </w:p>
        </w:tc>
      </w:tr>
      <w:tr>
        <w:trPr>
          <w:trHeight w:val="7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 орта мектебi» мемлекеттік мекемесінің ғимаратына iргелес аумақтағы ақпараттық стенд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«Благовещенка селолық округi әкiм» аппараты мемлекеттік мекемесінің ғимаратына iргелес аумақтағы ақпараттық стенд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орта мектебi» мемлекеттік мекемесінің ғимаратына iргелес аумақтағы ақпараттық стенд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«Железное» жауапкершілігі шектеулі серіктестігі кеңсесінің ғимаратына іргелес аумақтағы ақпараттық стенд (келісім бойынша)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«Казанка селолық округі әкім аппараты» мемлекеттік мекемесінің ғимаратына iргелес аумақтағы ақпараттық стенд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«Қайранкөл орта мектебi» мемлекеттік мекемесінің ғимаратына iргелес аумақтағы ақпараттық стенд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«Кладбинка селолық округі әкім аппараты» мемлекеттік мекемесінің «ғимаратына iргелес аумақтағы ақпараттық стенд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Святодуховка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 селолық округі әкім аппараты» мемлекеттік мекемесінің ғимаратына iргелес аумақтағы ақпараттық стенд</w:t>
            </w:r>
          </w:p>
        </w:tc>
      </w:tr>
      <w:tr>
        <w:trPr>
          <w:trHeight w:val="8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«Мирный селолық округі әкім аппараты» мемлекеттік мекемесінің ғимаратына iргелес аумақтағы ақпараттық стенд</w:t>
            </w:r>
          </w:p>
        </w:tc>
      </w:tr>
      <w:tr>
        <w:trPr>
          <w:trHeight w:val="8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«Новорыбинка орта мектебi» мемлекеттік мекемесінің ғимаратына iргелес аумақтағы ақпараттық стенд</w:t>
            </w:r>
          </w:p>
        </w:tc>
      </w:tr>
      <w:tr>
        <w:trPr>
          <w:trHeight w:val="6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«Озерное орта мектебi» мемлекеттік мекемесінің ғимаратына iргелес аумақтағы ақпараттық стенд</w:t>
            </w:r>
          </w:p>
        </w:tc>
      </w:tr>
      <w:tr>
        <w:trPr>
          <w:trHeight w:val="6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«Буденное орта мектебi» мемлекеттік мекемесінің ғимаратына iргелес аумақтағы ақпараттық стенд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«Пресноредут орта мектебi» мемлекеттік мекемесінің ғимаратына iргелес аумақтағы ақпараттық стенд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«Пресновка селолық округі әкім аппараты» мемлекеттік мекемесінің ғимаратына iргелес аумақтағы ақпараттық стенд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«Троицкое орта мектебi» мемлекеттік мекемесінің ғимаратына iргелес аумақтағы ақпараттық стенд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29 қарашасындағы № 311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Парламентінің Мәжілісіне, облыстық және аудандық мәслихаттардың депутаттығына барлық кандидаттардың сайлаушылармен кездесуiн өткiзу үшiн ұсынылған үй-жайлардың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615"/>
        <w:gridCol w:w="2888"/>
        <w:gridCol w:w="5553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округтiң атауы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Елдi-мекеннiң атауы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кездесудi өткiзу үшiн үй-жайлар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«Архангелка селолық округі әкім аппараты» мемлекеттік мекемесінің ғимаратының мәжіліс залы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«Баянауыл селолық округі әкім аппараты» мемлекеттік мекемесінің ғимаратының мәжіліс залы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Благовещенка орта мектебi» мемлекеттік мекемесінің ғимаратының мәжiлiс залы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орта мектебi» мемлекеттік мекемесінің ғимаратының 2-шi қабатындағы фойе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 селолық клубы ғимаратының көрермендер залы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клубы ғимаратының көрермендер залы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«Қайранкөл орта мектебi» мемлекеттік мекемесінің ғимаратының мәжiлiс залы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«Кладбинка орта мектебi» мемлекеттік мекемесінің ғимаратының мәжiлiс залы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Святодуховка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«С.Мұқанов атындағы орта мектебi» мемлекеттік мекемесінің ғимаратының мәжiлiс залы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«Мирное орта мектебi» мемлекеттік мекемесінің ғимаратының мәжiлiс залы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«Новорыбинка селолық округі әкім аппараты» мемлекеттік мекемесінің ғимаратының мәжіліс залы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«Озерное орта мектебi» мемлекеттік мекемесінің ғимаратының 1-шi қабатындағы фойе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«Буденное орта мектебi» мемлекеттік мекемесінің ғимаратының мәжiлiс залы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«Пресноредут орта мектебi» мемлекеттік мекемесінің ғимаратының мәжiлiс залы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Преснов орта мектебi» мемлекеттік мекемесінің ғимаратының мәжiлiс залы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«Троицкое орта мектебi» мемлекеттік мекемесінің ғимаратының 1-шi қабатындағы фойе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