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9d6a" w14:textId="19e9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Жамбыл ауданының аудандық бюджеті туралы" аудандық мәслихаттың 2010 жылғы 24 желтоқсандағы N 29/1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2011 жылғы 17 қарашадағы N 38/1 шешімі. Солтүстік Қазақстан облысының Әділет департаментінде 2011 жылғы 13 желтоқсанда N 13-7-166 тіркелді. Күші жойылды - Солтүстік Қазақстан облысы Жамбыл аудандық мәслихатының 2012 жылғы 16 сәуірдегі N 3/7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Жамбыл аудандық мәслихатының 2012.04.16 N 3/7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«Нормативтік құқықтық актілер туралы»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Жамбыл ауданының аудандық бюджеті туралы» аудандық мәслихаттың 2010 жылғы 24 желтоқсандағы № 29/1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24 қаңтар № 13-7-141 тіркелген, 2011 жылғы 28 қаңтар № 4 «Ауыл арайы», «Сельская новь»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2 868 106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2 213 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3 800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6 287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2 636 624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2 818 345,8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104 276,2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104 928,2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активтерінің операциялары бойынша сальдо – 5 620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алу – 5 620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 профицитті пайдалану) – 60 136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104 804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98 652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қаражаттарынының пайдаланылатын қалдықтары – 53 984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2011 жылға арналған аудандық бюджетте республикалық бюджеттен нысаналы трансферттер мына көлемдерде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дамудың инвестициялық бағдарламаларына барлығы 369 014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Есіл топтық су құбырына Жамбыл ауданы Жамбыл селосына дейінгі қайыруды қайта құру – 53 189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ауданында жер асты суларынан кусталық ұңғымалық суартқы салуға (үшінші кезек жер асты суларының Мирный учаскесі) – 126 346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ауданында жер асты суларынан кусталық ұңғымалық суартқы салуға (үшінші кезек жер асты суларының Калиновка учаскесі) – 98 028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Пресновка селосындағы 18 пәтерлі тұрғын-үй салу – 7 290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Пресновка селосындағы 18 пәтерлі тұрғын үйге инженерлік-коммуникациялық инфрақұрылымның құрылысына – 46 161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 жұмыспен қамту бағдарламасы» аясында инженерлік-коммуникациялық инфрақұрылымды дамыту – 38 000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білім берудің мектепке дейінгі мекемелерін мемлекеттік жалпы білім беру тапсырысын іске асыру – 93 949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негізгі орта және жалпы орта білім берудің мемлекеттік мекемелеріндегі биология кабинеттерін оқу құрал-жабдықтарымен жарақтандыруға – 12 288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бастауыш, негізгі орта және жалпы орта білім беру мемлекеттік мекемемелерінде мультимедиялық кабинеттер құруға – 10 816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селолық елді мекендердің әлеуметтік сала мамандарына әлеуметтік қолдау көрсетуге – 5 474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эпизоотияға қарсы іс-шаралар – 9 575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мұқтаж адамдарға үйде арнайы әлеуметтік көмек көрсету – 743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үйде оқытылатын мүгедек балаларды жабдықпен, бағдарламалық қамтамасыз етуді қамсыздандыру – 4978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ата-ананың қамқорынсыз қалған жетім баланы (жетім балаларды) ұстауға қамқоршыларына ай сайынғы ақшалай қаражат төлеуге – 6 139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«Бизнестің Жол картасы-2020» бағдарламасы шегінде жеке кәсіпкерлерді қолдауға – 2 704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мектеп мұғалімдері мен білім берудің мектепке дейінгі ұйымдары тәрбиешілеріне біліктілік санаттары үшін үстемақы мөлшерін ұлғайтуға – 13 317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«2020 жұмыспен қамту бағдарламасы» іс шараларын жүзеге асыруға – 10 040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бөлшектеп қаржыландыруға – 2 860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ұстауға – 7 180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2011 жылға аудандық бюджетте облыстық бюджеттен келесі көлемде нысаналы трансферттер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топтық су құбырына Жамбыл ауданы Жамбыл селосына дейінгі қайыруды қайта құру – 3 284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ауданында жер асты суларынан кусталық ұңғымалық суартқы салуға (үшінші кезек – жер асты суларының Мирный учаскесі) – 9 032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ауданында жер асты суларынан кусталық ұңғымалық суартқы салуға (үшінші кезек – жер асты суларының Калиновка учаскесі) – 9 803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Пресновка селосындағы 18 пәтерлі тұрғын-үй салу – 65 312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Пресновка селосындағы 18 пәтерлі тұрғын үйге инжинерлік-коммуникациялық инфрақұрылымына – 3 314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 жұмыспен қамту бағдарламасы» шегінде тұрғын-үй құрылысы» – 26 000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Мамандарды әлеуметтік қолдау шараларын іске асыруға бюджеттік кредиттер қарастырылсын – 6 928,2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1, 4, 6, 7, 8, 9-қосымшалары осы шешімнің 1, 2, 3, 4, 5, 6-қосымшаларына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ХХХVIII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Байғаскин                               Б. Мұсабаев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қарашадағы № 38/1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933"/>
        <w:gridCol w:w="7173"/>
        <w:gridCol w:w="1973"/>
      </w:tblGrid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2 868 106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221 395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пайдаланғаннан түскен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іске асырғаннан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іске асырғаннан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капиталдарды сатудан түскен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2 636 624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2 636 624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2 636 624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833"/>
        <w:gridCol w:w="7153"/>
        <w:gridCol w:w="2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2818345,8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мәслихатының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 аппаратының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аудандық (облыстық маңызы бар қала) бюджетті атқару және аудандық (облыстық маңызы бар қала)коммуналдық меншікті басқару саласындағы мемлекеттік саясатты іске асыру қызметтері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талондарды беруді ұйымдастыру және бір реттік талондарды өткізуден түсетін сомалардың толық жиналуын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күрделі шығындары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қалалар) масштабында төтенше жағдайлардың алдын алу және болдырмау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органдары құрылмаған елді мекендерде, аудандық (қалалық) масштабтарда дала өрттерін сөндіру және алдын алу бойынша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1758738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1758738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мекемелерінің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1613057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 мемлекеттік саясатты жүзеге асыру бойынша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мемлекеттік мекемелерінде білім беру жүйесін ақпараттандыру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ұйымдары үшін оқулықтар, оқу әдістемелік жинақтарын 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іс-шаралар мен аудандық (қалалық) ауқымдағы байқаулар өткізу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қорғаншысыз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жабдықтау және бағдарламалық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ұйымдарының тәрбиешілеріне және мұғалімдерге біліктілігіне қосымша төлем көлемін арттыру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заңнамасына сәйкес ауылдық жерлерде тұратын денсаулық сақтау, білім беру, әлеуметтік қамтамасыз ету, мәдениет мамандарына оттық алуға әлеуметтік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азаматтардың жекелеген санаттарына берілетін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көмек қажет ететін азаматтарға әлеуметтік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жеке оңалту бағдарламасына сәйкес мұқтаж болған мүгедектерді арнайы гигиеналық құралдармен қамтамасыз ету және ым-қимыл мамандарының қызметтерін ұсыну, жеке көмекшілер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 әлеуметтік бағдарламалар облысында мемлекеттік саясатты жүзеге асыру бойынша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қызметтерге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199101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автомобильдер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азаматтарды тұрғын-үймен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үй жай қордың құрылысы және /немесе/ сатылуы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Инженерлік-коммуналдық инфрақұрылымды дамыту, жайғастыру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жұмыспен қамту бағдарламасының аясында инженерлік-коммуникациялық инфрақұрылымды дамыту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мекендегі көшелерді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ұстау және туысы жоқ адамдарды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санитариямен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75187,2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/село/, ауылдық /селолық/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қаланың/ мәдениет және тілдерді дамыту,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деңгейінде спорттық жарыстарын өткізу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/облыстық маңызы бар қала/ облыстық жарыстарына құрама команда мүшелерінің әр түрлі спорт түрлері бойынша дайындалуы және қатысуы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журналдар арқылы мемлекеттік ақпарат саясатын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тасымалдау арқылы мемлекеттік саясатты жүзеге асыру бойынша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қаланың/ мәдениет және тілдерді дамыту,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/қалалық/ кітапханалардың жұмыс істеуі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5279,2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жастар бағдарламаларын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бара қаланың/ мәдениет және тілдерді дамыту,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дамыту, дене шынықтыру және спорт саласында жергілікті деңгейде ішкі саясатты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саласында мемлекеттік саясатты жүзеге асыру бойынша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қорымдарының /биотермиялық шұңқырлардың/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ұстап, құртуды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көрсетуі жөніндегі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қала/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жүйені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аумағында жер қатынастарын реттеу саласында мемлекеттік саясатты жүзеге асыру бойынша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жер-шаруашылық құрылымы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Эпизоотияларға қарсы іс-шараларды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салу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 мемлекеттік саясатты іске асыру бойынша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/селолардағы/, ауылдық /селолық/ округтердегі 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 мемлекеттік саясатты жүзеге асыру бойынша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"Бизнестің жол картасы - 2020" бағдарлама шегінде жеке кәсіпкерлікті қолдау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қалалар) өкілетті органдарының жергілікті қоры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тұрғын үй - коммуналдық шаруашылығы, жолаушылар көлігі және автомобиль жолдары саласында жергілікті деңгейде мемлекеттік саясатты іске асыру қызметтері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 (толық пайдаланылмаған) нысаналы трансферттерді қайтару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104 276,2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104928,2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құрылысы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қала/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6928,2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бюджетінен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/облыстық маңызы бар қала/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капиталдарының құрылуы және өсуі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түсім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түсім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түсім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-60 136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/профицитті пайдалану/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104 804,0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қала/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 органдарының жоғары тұрған бюджет алдында қарыздарын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98 652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қолданылатын қалдықтар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қарашадағы № 38/1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Заңды тұлғалардың жарғылық капиталын көбейту немесе қалыптастыру және бюджеттік инвестициялық жобаларды жүзеге асыруға бағытталған бюджеттік бағдарламаларға бөлінген 2011 жылға арналған аудандық бюджетті дамытудың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793"/>
        <w:gridCol w:w="7533"/>
        <w:gridCol w:w="179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485 759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186 077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186 077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(немесе) мемлекеттік коммуналдық тұрғын-үй қорының тұрғын-үй сатып алуы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ауданының Пресновка селосындағы 18 пәтерлі тұрғын-үйдің құрылысы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сатып алу, жабдықтау және (немесе)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ауданының Пресновка селосындағы 18 пәтерлі тұрғын-үйдің инженерлік-коммуникациялық инфрақұрылымының құрылысы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жұмыспен қамту бағдарламасы" аясында инженерлік-коммуникациялық инфрақұрылымды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299 682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/облыстық маңызы бар қаланың/ құрылыс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299 682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жүйелерін дамыту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299 682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ауданының Жамбыл селосына дейін Есілдің топтық суқұбырын қайта қалпына келтіру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64 473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ауданында жер асты суларынан кусталық ұңғымалық суартқы салуға (үшінші кезек – жер асты суларының Мирный учаскесі)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ауданында жер асты суларынан кусталық ұңғымалық суартқы салуға (үшінші кезек – жер асты суларының Калиновка учаскесі)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107 831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қарашадағы № 38/1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жергілікті өкілді органдардың шешімдері бойынша азаматтардың жекелеген санаттарына берілетін әлеуметтік көмек - 451007000 бағдарлама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3"/>
        <w:gridCol w:w="2173"/>
      </w:tblGrid>
      <w:tr>
        <w:trPr>
          <w:trHeight w:val="49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9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әлеуметтік көмек көрсету (монша және шаштараз қызметтеріне)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220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санаттарына санаторлық-курорттық емделулеріне әлеуметтік көмек: Ұлы Отан соғысына қатысушыларға, оларға теңестірілген тұлғаларға; Ұлы Отан соғысы жылдары қаза тапқан жауынгерлердің екінші қайта некеге тұрмаған жесірлеріне; Ұлы Отан соғысы жылдарындағы қайсарлы еңбегі және мінсіз әскери қызметі үшін бұрынғы КСР Одағының ордендері және медальдарымен марапатталған тұлғаларға; "Алтын алқа", "Күміс алқа" алқасымен марапатталған немесе ертеде "Ардақты ана" атағын алған көпбалалы аналарға; зейнеткер болып табылатын саяси қуғын сүргіннен зардап шеккендерге; Социалистік Еңбек Ері және "Халық Қаһарманы" атағын иеленген тұлғаларға; мүгедектерге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58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және оларға қатысты тіс протездеуге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540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тағаммен қамтамасыз ету үшін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8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52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қоры" бағдарламасы бойынша балатуушылықты ынталандыру үшін әлеуметтік көмек көрсетуге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25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53959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қарашадағы № 38/1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451017000 бағдарламасы бойынша - мүгедектерді оңалту жеке бағдарламасына сәйкес, мұқтаж мүгедектерді міндетті гигиеналық құралдарымен қамтамасыз етуге және ым тілі мамандарының, жеке көмекшілердің қызмет көрсетуін қамтамасыз 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3953"/>
        <w:gridCol w:w="4513"/>
      </w:tblGrid>
      <w:tr>
        <w:trPr>
          <w:trHeight w:val="240" w:hRule="atLeast"/>
        </w:trPr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сомасы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гигиеналық құралдар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көмекшілердің қызметін ұсыну</w:t>
            </w:r>
          </w:p>
        </w:tc>
      </w:tr>
      <w:tr>
        <w:trPr>
          <w:trHeight w:val="24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қарашадағы № 38/1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селолық округтер бойынша 2011 жылға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733"/>
        <w:gridCol w:w="7573"/>
        <w:gridCol w:w="18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туризм, және ақпараттық кеңістік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/село/, ауылдық /селолық/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аудандық маңызы бар қала, кент, ауыл /село/, ауылдық /селолық/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ауылдардағы /селолардағы/, ауылдық /селолық/ округтердегі 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бюджеттің қаражаты 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қарашадағы № 38/1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ауданында 464 003 000 "Жалпы білім беру" бағдарламасы бойынша сомаларды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3693"/>
        <w:gridCol w:w="4733"/>
      </w:tblGrid>
      <w:tr>
        <w:trPr>
          <w:trHeight w:val="240" w:hRule="atLeast"/>
        </w:trPr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сомасы,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 есебінен</w:t>
            </w:r>
          </w:p>
        </w:tc>
      </w:tr>
      <w:tr>
        <w:trPr>
          <w:trHeight w:val="42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1613057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1521384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