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c783" w14:textId="151c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 аумағында үгіттеу баспа материалдарын орналастыру және
сайлаушылармен кездесу өткізу 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2011 жылғы 14 ақпандағы N 55 қаулысы. Солтүстік Қазақстан облысы Қызылжар ауданының Әділет басқармасында 2011 жылғы 18 ақпанда N 13-8-140 тіркелді. Күші жойылды - Солтүстік Қазақстан облысы Қызылжар аудандық әкімдігінің 2013 жылғы 27 қыркүйектегі N 430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әкімдігінің 27.09.2013 N 430 қаулысымен (қол қойылған күннен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№ 2464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Берілген 1-қосымшаға сәйкес Қазақстан Республикасы Президенттігіне барлық кандидаттардың үгіттеу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Берілген 2-қосымшаға сәйкес шарт негізінде сайлаушылармен Қазақстан Республикасы Президенттігіне кандидаттар мен олардың сенімді тұлғаларының кездесулерін өткізу үшін бөлмелелер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С. Колесников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ақпандағы № 55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барлық кандидаттардың үгіттеу баспа материалдарын орналастыру үшін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693"/>
        <w:gridCol w:w="557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орны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 аумағындағы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Малышка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орталық алаңы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орта мектеп-гимназиясының ғимараты маңындағы, орталық алаң аумағындағы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 СВА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Знаменское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  ғимараты маңындағы 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 маңындағы ақпараттық щит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селосы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 маңындағы ақпараттық щит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ақпандағы № 55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 мен олардың сенімді тұлғаларының кездесулерін өткізу үшін орындар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693"/>
        <w:gridCol w:w="55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орны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Малышка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Малышка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орта мектеп-гимназиясы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негізгі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Знаменское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 орта мектебі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селосы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орта мектебі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