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31f7" w14:textId="f963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аудандық мәслихаттың 
2010 жылғы 22 желтоқсандағы N 31/1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2011 жылғы 28 наурыздағы N 33/2 шешімі. Солтүстік Қазақстан облысы Қызылжар ауданының Әділет басқармасында 2011 жылғы 15 сәуірде N 13-8-145 тіркелді. Күші жойылды - Солтүстік Қазақстан облысы Қызылжар аудандық мәслихатының 2012 жылғы 16 сәуірдегі N 4/4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аудандық мәслихатының 2012.04.16 N 4/4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аудандық мәслихаттың 2010 жылғы 22 желтоқсандағы № 31/1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12 қаңтардағы 13-8-138 мемлекеттік тіркеу нормативтік құқықтық актілерінің Тіркелімінде тіркелген, «Қызылжар» газетінде 2011 жылғы 3 ақпандағы № 7, 2011 жылғы 4 ақпандағы № 6 «Маяк»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тармағының: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«3 430 667» цифрлары «3 509 639»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«4 954 цифрлары «19 954»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«3 070 323» цифрлары «3 134 295»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«3 850 230» цифрлары «4 027 411,2»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«72 403» цифрлары «72 835,5»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«72 996» цифрлары «73 428,5»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«4 300» цифрлары «19 300»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«4 300» цифрлары «19 300»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«-496 266» цифрлары «-609 907,7»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«496 266» цифрлары «609 907,7»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«14 142» цифрлары «15 656»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16), 17), 18)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«16) 15 241 мың теңге – мектеп мұғалімдері мен мектепке дейінгі білім ұйымдарының тәрбиелеушілеріне біліктілік санаттары үшін үстемақы мөлшерін ұлғайтуға;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13 231 мың теңге – жалақысын жартылай субсидиялауға, жұмыспен қамту орталығын құруға, көшуге субсидиялар ұсынуға,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2 145 мың теңге – жалақысын жартылай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2 117 мың теңге – көшуге субсидиялар ұсынуға;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8 969 мың теңге – жұмыспен қамту орталығын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8 300 мың теңге – 2020 жұмыспен қамту Бағдарламасы аясында инженерлік-коммуникациялық инфрақұрылымды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үшінші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«24 500 мың теңге – 2020 жұмыспен қамту Бағдарламасы аясында тұрғын үй салу және (немесе)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 келесі мазмұндағы жаңа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«30 871 мың теңге - білім беру мекемелеріне бөліп шығаруларымен бірге жалақыны төлеуге»;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«20 805» цифрлары «25 644»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 келесі мазмұндағы жаңа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«7 000 мың теңге - облыс аудандарында бір пәтерлі тұрғын үйлерді салу, соның ішінде жоба-сметалық құжаттаманы әзірлеуге»;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9), 10), 11), 12)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15 000 мың теңге - Заңды тұлғалардың жарғылық капиталын қалыптастыру немесе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4 346 мың теңге - білім беру мекемелеріне көмірді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413 мың теңге - көмірді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1 088 мың теңге - Бәйтерек ауылындағы оралмандар үшін тұрғын аумағын салуға жоба-сметалық құжаттаманы әзірлеуге.»;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7 қосымшаға сәйкес аудандық бюджет шығыстарында қаржылық жыл басына қалыптасқан бюджеттік қаражаттың бос қалдықтары және республикалық және облыстық бюджеттерден берілген 2010 жылы пайдаланылмаған нысаналы трансферттерді қайтару есебінен шығыстар көзделсін.»;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1, 2, 3, 4-қосымшаларға сәйкес көрсетілген шешімге 1, 4, 6, 7-қосымшалары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Осуфьев                                 А. Молдахметова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33/2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913"/>
        <w:gridCol w:w="771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3 509 639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187 140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187 140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3 134 295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3 134 295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3 134 295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853"/>
        <w:gridCol w:w="7333"/>
        <w:gridCol w:w="22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4 027 411,2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250 151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154 931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151 355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1 907 367,3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60 406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1 829 428,3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1 758 261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23 347,3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15 574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26 426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951 960,2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922 143,2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207 392,2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699 451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 дамуы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568 792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3 547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72 835,5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-609 907,7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(профицитті қолдануы) қаржыландыру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609 907,7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33/2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73"/>
        <w:gridCol w:w="733"/>
        <w:gridCol w:w="7933"/>
        <w:gridCol w:w="17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109 743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75 555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153"/>
        <w:gridCol w:w="1193"/>
        <w:gridCol w:w="1293"/>
        <w:gridCol w:w="1193"/>
        <w:gridCol w:w="1453"/>
        <w:gridCol w:w="1213"/>
        <w:gridCol w:w="1333"/>
        <w:gridCol w:w="1393"/>
        <w:gridCol w:w="1413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6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2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93"/>
        <w:gridCol w:w="753"/>
        <w:gridCol w:w="7873"/>
        <w:gridCol w:w="19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108 769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79 376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33"/>
        <w:gridCol w:w="1273"/>
        <w:gridCol w:w="1153"/>
        <w:gridCol w:w="1353"/>
        <w:gridCol w:w="1173"/>
        <w:gridCol w:w="1333"/>
        <w:gridCol w:w="1353"/>
        <w:gridCol w:w="1373"/>
        <w:gridCol w:w="1353"/>
      </w:tblGrid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33/2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Қызылжар ауданының жергілікті өкілетті органдардың шешімі бойынша мұқтаж азаматтардың жекелеген топтарына әлеуметтік көмегіне шығындардың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33"/>
        <w:gridCol w:w="693"/>
        <w:gridCol w:w="8273"/>
        <w:gridCol w:w="15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әлеуметтік төлеу (монша, шаштараз)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мүгедектеріне, жеңілдіктер мен кепілдіктер бойынша ҰОС қатысушылары мен мүгедектеріне теңелгендер және басқа да санаттағы тұлғаларға санаторлы-курорттық емделу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 студенттерін әлеуметтік 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мүгедектерінің тіс протезделуі, және жеңілдіктер мен кепілдіктер бойынша ҰОС қатысқан мүгедектерге теңелгендердің тіс протездеуі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тамақтандыру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коммуналдық қызметтердің өтем ақысы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фонды" тууға жағдай жасау бағдарламасы аясында әлеуметтік көмек төлемдер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25 644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наурыздағы № 33/2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1 қаңтарына қалыптасқан бюджеттік қаражаттың бос қалдықтарын бағыттау және 2010 жылы пайдаланылмаған республикалық және облыстық бюджеттерден нысаналы трансферттерді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053"/>
        <w:gridCol w:w="933"/>
        <w:gridCol w:w="1313"/>
        <w:gridCol w:w="5553"/>
        <w:gridCol w:w="1853"/>
      </w:tblGrid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8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443,3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443,3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8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48 026,2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48 026,2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48 026,2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661,5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432,5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