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3675" w14:textId="8983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Қызылжар ауданы бойынша ауыл шаруашылығының басым дақылдарын себудің оңтайлы мерзімін жүргізу және субсидия алушылардың тізіміне енгізуге өтініш беру мерзімін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2011 жылғы 29 сәуірдегі N 214 қаулысы. Солтүстік Қазақстан облысы Қызылжар ауданының Әділет басқармасында 2011 жылғы 3 мамырда N 13-8-146 тіркелді. Күші жойылды (Солтүстік Қазақстан облысы Қызылжар ауданы әкімі аппаратының 2013 жылғы 4 ақпандағы N 02.07-05-03/127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ауданы әкімі аппаратының 04.02.2013 N 02.07-05-03/127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 негізінде 2011 жылы Қызылжар ауданы бойынша ауыл шаруашылығы дақылдарын себудің оңтайлы мерзімін жүргізу және субсидия алушылардың тізіміне енгізуге өтініш беру мерзімі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Р.Е.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бірінші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Пшенбаев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Қызылжар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сәуірдегі № 214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Қызылжар ауданы бойынша ауыл шаруашылығы дақылдарын себудің оңтайлы мерзімін жүргізу және субсидия алушылардың тізіміне енгізуге өтініш беру мерзімін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Қосымша жаңа редакцияда - Солтүстік Қазақстан облысы Қызылжар аудандық әкімдігінің 2011.06.01 </w:t>
      </w:r>
      <w:r>
        <w:rPr>
          <w:rFonts w:ascii="Times New Roman"/>
          <w:b w:val="false"/>
          <w:i w:val="false"/>
          <w:color w:val="ff0000"/>
          <w:sz w:val="28"/>
        </w:rPr>
        <w:t>N 256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2557"/>
        <w:gridCol w:w="2557"/>
        <w:gridCol w:w="2779"/>
        <w:gridCol w:w="2335"/>
      </w:tblGrid>
      <w:tr>
        <w:trPr>
          <w:trHeight w:val="72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бойынша субсидия алуға тізімге қосуға өтініш беру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себудің оңтайлы мерзімін жүргізу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– орманды егістік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далалық, жазық жер, ормандалалық</w:t>
            </w:r>
          </w:p>
        </w:tc>
      </w:tr>
      <w:tr>
        <w:trPr>
          <w:trHeight w:val="3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 піскен, орташа кештетілген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17.05 - 27.05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17.05 - 30.05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 жетілген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26.05 - 06.06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28.05 - 08.06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 жетілген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30.05 - 5.06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30.05 - 5.06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</w:tr>
      <w:tr>
        <w:trPr>
          <w:trHeight w:val="1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12.05 - 16.05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12.05 - 16.05</w:t>
            </w:r>
          </w:p>
        </w:tc>
      </w:tr>
      <w:tr>
        <w:trPr>
          <w:trHeight w:val="1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</w:tr>
      <w:tr>
        <w:trPr>
          <w:trHeight w:val="1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22.05 - 28.05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</w:tr>
      <w:tr>
        <w:trPr>
          <w:trHeight w:val="1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13.05 - 20.05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13.05 - 20.05</w:t>
            </w:r>
          </w:p>
        </w:tc>
      </w:tr>
      <w:tr>
        <w:trPr>
          <w:trHeight w:val="1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 – 22.05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 – 20.05</w:t>
            </w:r>
          </w:p>
        </w:tc>
      </w:tr>
      <w:tr>
        <w:trPr>
          <w:trHeight w:val="1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алынатын күнбағыс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– 18.05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– 18.05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 – 25.05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 – 25.05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16.05.- 30.05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16.05.- 30.05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шөбі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 – 5.06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 – 5.06</w:t>
            </w:r>
          </w:p>
        </w:tc>
      </w:tr>
      <w:tr>
        <w:trPr>
          <w:trHeight w:val="21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шөбі</w:t>
            </w:r>
          </w:p>
        </w:tc>
      </w:tr>
      <w:tr>
        <w:trPr>
          <w:trHeight w:val="21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донник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</w:tr>
      <w:tr>
        <w:trPr>
          <w:trHeight w:val="1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</w:tr>
      <w:tr>
        <w:trPr>
          <w:trHeight w:val="1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житняк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</w:tr>
      <w:tr>
        <w:trPr>
          <w:trHeight w:val="3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көп жылдық шөбі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вика, сұлы, арпа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 – 31.05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 – 31.05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сұлы, арпа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 – 07.06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 – 07.06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азықтық 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 – 10.06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 – 10.06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сұлы, судан шөбі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 – 10.06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 – 10.06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15.05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– 5.06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– 5.06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25.05 - 10.06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25.05 - 10.06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кызанақ көшеті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 – 10.06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 – 10.06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