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61c4e" w14:textId="2961c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аудандық бюджет туралы" аудандық мәслихаттың 2010 жылғы 22 желтоқсандағы N 31/1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2011 жылғы 3 мамырдағы N 34/1 шешімі. Солтүстік Қазақстан облысы Қызылжар ауданының Әділет басқармасында 2011 жылғы 23 мамырда N 13-8-147 тіркелді. Күші жойылды - Солтүстік Қазақстан облысы Қызылжар аудандық мәслихатының 2012 жылғы 16 сәуірдегі N 4/4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Солтүстік Қазақстан облысы Қызылжар аудандық мәслихатының 2012.04.16 N 4/4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4 желтоқсандағы № 95-ІV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109-баптары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аудандық бюджет туралы» аудандық мәслихаттың 2010 жылғы 22 желтоқсандағы № 31/1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12 қаңтардағы 13-8-138 мемлекеттік тіркеу нормативтік құқықтық актілерінің Тіркелімінде тіркелген, «Қызылжар» газетінде 2011 жылғы 3 ақпандағы № 7, 2011 жылғы 4 ақпандағы № 6 «Маяк»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1-тармағының: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тармақшасында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«4 027 411,2» цифрлары «4 025 111,2»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тармақшасында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«19 300» цифрлары «21 600»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«19 300» цифрлары «21 600»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шешімге 1, 2, 3-қосымшаларға сәйкес көрсетілген шешімге 1, 4, 6-қосымшалары жаңа редакцияда мазмұндалсын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Оралұлы                                 А. Молдахметова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 мамырдағы № 34/1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 № 31/1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Қызылжар ауданының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993"/>
        <w:gridCol w:w="1313"/>
        <w:gridCol w:w="5833"/>
        <w:gridCol w:w="2353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5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Кiрiстер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3 509 639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351 690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187 140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187 140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134 250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66 817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13 892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49 621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</w:t>
            </w:r>
          </w:p>
        </w:tc>
      </w:tr>
      <w:tr>
        <w:trPr>
          <w:trHeight w:val="4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5 035</w:t>
            </w:r>
          </w:p>
        </w:tc>
      </w:tr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7 985</w:t>
            </w:r>
          </w:p>
        </w:tc>
      </w:tr>
      <w:tr>
        <w:trPr>
          <w:trHeight w:val="6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19 954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19 764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19 764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3 134 295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3 134 295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3 134 295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993"/>
        <w:gridCol w:w="993"/>
        <w:gridCol w:w="6013"/>
        <w:gridCol w:w="2393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6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4 025 111,2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250 379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15 276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14 713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56 703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49 651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7 052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154 704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151 128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3 576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12 055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9 781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11 641</w:t>
            </w:r>
          </w:p>
        </w:tc>
      </w:tr>
      <w:tr>
        <w:trPr>
          <w:trHeight w:val="6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10 916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7 551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7 551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6 551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1 907 967,3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75 647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60 406</w:t>
            </w:r>
          </w:p>
        </w:tc>
      </w:tr>
      <w:tr>
        <w:trPr>
          <w:trHeight w:val="4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15 241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2 292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2 292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1 830 028,3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1 758 861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23 347,3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12 064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9 654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15 574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8 128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171 027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171 027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26 426</w:t>
            </w:r>
          </w:p>
        </w:tc>
      </w:tr>
      <w:tr>
        <w:trPr>
          <w:trHeight w:val="6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36 183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38 409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20 483</w:t>
            </w:r>
          </w:p>
        </w:tc>
      </w:tr>
      <w:tr>
        <w:trPr>
          <w:trHeight w:val="6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8 969</w:t>
            </w:r>
          </w:p>
        </w:tc>
      </w:tr>
      <w:tr>
        <w:trPr>
          <w:trHeight w:val="6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19 832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947 780,2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923 443,2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207 392,2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700 751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15 065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6 236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112 480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44 708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44 708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22 802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22 802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4 414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4 264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12 539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9 694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2 845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6 402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6 402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5 716</w:t>
            </w:r>
          </w:p>
        </w:tc>
      </w:tr>
      <w:tr>
        <w:trPr>
          <w:trHeight w:val="6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5 216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6 399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6 399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568 792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28 356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14 511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10 568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515 421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515 421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9 359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8 253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орналастыру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4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15 656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15 656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11 050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11 050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4 369</w:t>
            </w:r>
          </w:p>
        </w:tc>
      </w:tr>
      <w:tr>
        <w:trPr>
          <w:trHeight w:val="4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2 547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2 547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12 852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5 424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5 424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5 394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5 394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30 863,7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30 863,7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30 863,7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72 835,5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73 428,5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73 428,5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73 428,5</w:t>
            </w:r>
          </w:p>
        </w:tc>
      </w:tr>
      <w:tr>
        <w:trPr>
          <w:trHeight w:val="6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73 428,5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операциялары бойынша сальдо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21 600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активтерінің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21 600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Бюджеттік дефициті (профициті)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-609 907,7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Бюджеттік дефицитін (профициты қолдануы) қаржыландыру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609 907,7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521 359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521 359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521 359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89 141,7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89 141,7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89 141,7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89 141,7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 мамырдағы № 34/1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 № 31/1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Қызылжар ауданының ауылдық (селолық) округтерiнiң бюджеттiк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3"/>
        <w:gridCol w:w="893"/>
        <w:gridCol w:w="6233"/>
        <w:gridCol w:w="2453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6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111 658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75 328</w:t>
            </w:r>
          </w:p>
        </w:tc>
      </w:tr>
      <w:tr>
        <w:trPr>
          <w:trHeight w:val="4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75 328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74 398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</w:p>
        </w:tc>
      </w:tr>
      <w:tr>
        <w:trPr>
          <w:trHeight w:val="4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14 253</w:t>
            </w:r>
          </w:p>
        </w:tc>
      </w:tr>
      <w:tr>
        <w:trPr>
          <w:trHeight w:val="4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14 253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10 632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19 253</w:t>
            </w:r>
          </w:p>
        </w:tc>
      </w:tr>
      <w:tr>
        <w:trPr>
          <w:trHeight w:val="4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19 253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19 253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</w:tr>
      <w:tr>
        <w:trPr>
          <w:trHeight w:val="4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2013"/>
        <w:gridCol w:w="2733"/>
        <w:gridCol w:w="2433"/>
        <w:gridCol w:w="24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</w:t>
            </w:r>
          </w:p>
        </w:tc>
      </w:tr>
      <w:tr>
        <w:trPr>
          <w:trHeight w:val="30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Бугровое</w:t>
            </w:r>
          </w:p>
        </w:tc>
      </w:tr>
      <w:tr>
        <w:trPr>
          <w:trHeight w:val="24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9 085</w:t>
            </w:r>
          </w:p>
        </w:tc>
      </w:tr>
      <w:tr>
        <w:trPr>
          <w:trHeight w:val="2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8 268</w:t>
            </w:r>
          </w:p>
        </w:tc>
      </w:tr>
      <w:tr>
        <w:trPr>
          <w:trHeight w:val="42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8 268</w:t>
            </w:r>
          </w:p>
        </w:tc>
      </w:tr>
      <w:tr>
        <w:trPr>
          <w:trHeight w:val="6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8 268</w:t>
            </w:r>
          </w:p>
        </w:tc>
      </w:tr>
      <w:tr>
        <w:trPr>
          <w:trHeight w:val="24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42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42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7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1993"/>
        <w:gridCol w:w="2593"/>
        <w:gridCol w:w="2653"/>
        <w:gridCol w:w="23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Долматово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</w:p>
        </w:tc>
      </w:tr>
      <w:tr>
        <w:trPr>
          <w:trHeight w:val="24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11 849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</w:t>
            </w:r>
          </w:p>
        </w:tc>
      </w:tr>
      <w:tr>
        <w:trPr>
          <w:trHeight w:val="2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7 477</w:t>
            </w:r>
          </w:p>
        </w:tc>
      </w:tr>
      <w:tr>
        <w:trPr>
          <w:trHeight w:val="42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7 477</w:t>
            </w:r>
          </w:p>
        </w:tc>
      </w:tr>
      <w:tr>
        <w:trPr>
          <w:trHeight w:val="6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7 477</w:t>
            </w:r>
          </w:p>
        </w:tc>
      </w:tr>
      <w:tr>
        <w:trPr>
          <w:trHeight w:val="24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45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42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4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2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</w:t>
            </w:r>
          </w:p>
        </w:tc>
      </w:tr>
      <w:tr>
        <w:trPr>
          <w:trHeight w:val="42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</w:t>
            </w:r>
          </w:p>
        </w:tc>
      </w:tr>
      <w:tr>
        <w:trPr>
          <w:trHeight w:val="27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</w:t>
            </w:r>
          </w:p>
        </w:tc>
      </w:tr>
      <w:tr>
        <w:trPr>
          <w:trHeight w:val="2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1033"/>
        <w:gridCol w:w="1033"/>
        <w:gridCol w:w="6193"/>
        <w:gridCol w:w="203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108 969</w:t>
            </w:r>
          </w:p>
        </w:tc>
      </w:tr>
      <w:tr>
        <w:trPr>
          <w:trHeight w:val="2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79 376</w:t>
            </w:r>
          </w:p>
        </w:tc>
      </w:tr>
      <w:tr>
        <w:trPr>
          <w:trHeight w:val="4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79 376</w:t>
            </w:r>
          </w:p>
        </w:tc>
      </w:tr>
      <w:tr>
        <w:trPr>
          <w:trHeight w:val="6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76 730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2 646</w:t>
            </w:r>
          </w:p>
        </w:tc>
      </w:tr>
      <w:tr>
        <w:trPr>
          <w:trHeight w:val="2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4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4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2 848</w:t>
            </w:r>
          </w:p>
        </w:tc>
      </w:tr>
      <w:tr>
        <w:trPr>
          <w:trHeight w:val="4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2 848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2 848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25 455</w:t>
            </w:r>
          </w:p>
        </w:tc>
      </w:tr>
      <w:tr>
        <w:trPr>
          <w:trHeight w:val="4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25 455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25 455</w:t>
            </w:r>
          </w:p>
        </w:tc>
      </w:tr>
      <w:tr>
        <w:trPr>
          <w:trHeight w:val="2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2593"/>
        <w:gridCol w:w="2533"/>
        <w:gridCol w:w="2373"/>
        <w:gridCol w:w="22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</w:t>
            </w:r>
          </w:p>
        </w:tc>
      </w:tr>
      <w:tr>
        <w:trPr>
          <w:trHeight w:val="27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Прибрежное</w:t>
            </w:r>
          </w:p>
        </w:tc>
      </w:tr>
      <w:tr>
        <w:trPr>
          <w:trHeight w:val="2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11 613</w:t>
            </w:r>
          </w:p>
        </w:tc>
      </w:tr>
      <w:tr>
        <w:trPr>
          <w:trHeight w:val="21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10 665</w:t>
            </w:r>
          </w:p>
        </w:tc>
      </w:tr>
      <w:tr>
        <w:trPr>
          <w:trHeight w:val="42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10 665</w:t>
            </w:r>
          </w:p>
        </w:tc>
      </w:tr>
      <w:tr>
        <w:trPr>
          <w:trHeight w:val="66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8 019</w:t>
            </w:r>
          </w:p>
        </w:tc>
      </w:tr>
      <w:tr>
        <w:trPr>
          <w:trHeight w:val="2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2 646</w:t>
            </w:r>
          </w:p>
        </w:tc>
      </w:tr>
      <w:tr>
        <w:trPr>
          <w:trHeight w:val="21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42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42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22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42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8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8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3"/>
        <w:gridCol w:w="2333"/>
        <w:gridCol w:w="2493"/>
        <w:gridCol w:w="2313"/>
        <w:gridCol w:w="24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Светлопольск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Соколовка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</w:t>
            </w:r>
          </w:p>
        </w:tc>
      </w:tr>
      <w:tr>
        <w:trPr>
          <w:trHeight w:val="24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10 795</w:t>
            </w:r>
          </w:p>
        </w:tc>
      </w:tr>
      <w:tr>
        <w:trPr>
          <w:trHeight w:val="21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</w:p>
        </w:tc>
      </w:tr>
      <w:tr>
        <w:trPr>
          <w:trHeight w:val="42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</w:p>
        </w:tc>
      </w:tr>
      <w:tr>
        <w:trPr>
          <w:trHeight w:val="66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</w:p>
        </w:tc>
      </w:tr>
      <w:tr>
        <w:trPr>
          <w:trHeight w:val="24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42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8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8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4 118</w:t>
            </w:r>
          </w:p>
        </w:tc>
      </w:tr>
      <w:tr>
        <w:trPr>
          <w:trHeight w:val="43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4 118</w:t>
            </w:r>
          </w:p>
        </w:tc>
      </w:tr>
      <w:tr>
        <w:trPr>
          <w:trHeight w:val="27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4 118</w:t>
            </w:r>
          </w:p>
        </w:tc>
      </w:tr>
      <w:tr>
        <w:trPr>
          <w:trHeight w:val="21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 мамырдағы № 34/1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 № 31/1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Қызылжар ауданының жергілікті өкілетті органдардың шешімі бойынша мұқтаж азаматтардың жекелеген топтарына әлеуметтік көмегіне шығындардың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1193"/>
        <w:gridCol w:w="1173"/>
        <w:gridCol w:w="5553"/>
        <w:gridCol w:w="229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5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36 183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36 183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36 183</w:t>
            </w:r>
          </w:p>
        </w:tc>
      </w:tr>
      <w:tr>
        <w:trPr>
          <w:trHeight w:val="4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36 183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қатысушылары мен мүгедектеріне әлеуметтік төлеу (монша, шаштараз)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8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қатысушылары мен мүгедектеріне, жеңілдіктер мен кепілдіктер бойынша ҰОС қатысушылары мен мүгедектеріне теңелгендер және басқа да санаттағы тұлғаларға санаторлы-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курорттық емделу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4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қамтамасыз етілген отбасы студенттерін әлеуметтік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</w:t>
            </w:r>
          </w:p>
        </w:tc>
      </w:tr>
      <w:tr>
        <w:trPr>
          <w:trHeight w:val="6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қатысушылары мен мүгедектерінің тіс протезделуі, және жеңілдіктер мен кепілдіктер бойынша ҰОС қатысқан мүгедектерге теңелгендердің тіс протездеуі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Белсенді туберкулезбен ауыратын азаматтарды қосымша тамақтандыру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қатысушылары мен мүгедектеріне коммуналдық қызметтердің өтем ақысы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</w:t>
            </w:r>
          </w:p>
        </w:tc>
      </w:tr>
      <w:tr>
        <w:trPr>
          <w:trHeight w:val="4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"Ұрпақ фонды" тууға жағдай жасау бағдарламасы аясында әлеуметтік көмек төлемдер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