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9455" w14:textId="da99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аудандық мәслихаттың 2010 жылғы 22 желтоқсандағы N 31/1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2011 жылғы 7 қазандағы N 40/1 шешімі. Солтүстік Қазақстан облысының Әділет департаментінде 2011 жылғы 19 қазанда N 13-8-151 тіркелді. Күші жойылды - Солтүстік Қазақстан облысы Қызылжар аудандық мәслихатының 2012 жылғы 16 сәуірдегі N 4/4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2012.04.16 N 4/4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аудандық мәслихаттың 2010 жылғы 22 желтоқсандағы № 31/1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12 қаңтардағы 13-8-138 мемлекеттік тіркеу нормативтік құқықтық актілерінің Тіркелімінде тіркелген, «Қызылжар» газетінде 2011 жылғы 3 ақпандағы № 7, 2011 жылғы 4 ақпандағы № 6 «Маяк»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тармақшасы)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- 3 594 903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- 357 370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- 36 863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- 3 192 559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тармақшасы)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- 4 092 375,2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тармағының: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тармақшасы)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446 мың теңге - облыс аудандарында бір пәтерлі тұрғын үйлерді салу, соның ішінде жоба-сметалық құжаттаманы әзірлеуге;»;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1, 2, 3-қосымшаларға сәйкес көрсетілген шешімге 1, 4, 6-қосымшалары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Волков    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қазандағы № 40/1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53"/>
        <w:gridCol w:w="773"/>
        <w:gridCol w:w="731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3 594 903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3 192 559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3 192 559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33"/>
        <w:gridCol w:w="7093"/>
        <w:gridCol w:w="23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4 092 375,2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159 550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1 893 582,3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73 319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1 802 756,3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1 731 447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23 347,3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168 663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20 679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1 013 051,2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919 389,2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209 892,2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700 751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 дамуы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568 680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515 421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30 863,7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72 835,5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73 428,5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-609 907,7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609 907,7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89 141,7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қазандағы № 40/1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53"/>
        <w:gridCol w:w="72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79 221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79 221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93"/>
        <w:gridCol w:w="1233"/>
        <w:gridCol w:w="1393"/>
        <w:gridCol w:w="1213"/>
        <w:gridCol w:w="1293"/>
        <w:gridCol w:w="1093"/>
        <w:gridCol w:w="1313"/>
        <w:gridCol w:w="1393"/>
        <w:gridCol w:w="119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6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1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93"/>
        <w:gridCol w:w="7653"/>
        <w:gridCol w:w="1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053"/>
        <w:gridCol w:w="1113"/>
        <w:gridCol w:w="1173"/>
        <w:gridCol w:w="1313"/>
        <w:gridCol w:w="1053"/>
        <w:gridCol w:w="1253"/>
        <w:gridCol w:w="1093"/>
        <w:gridCol w:w="1393"/>
        <w:gridCol w:w="1313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қазандағы № 40/1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31/1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53"/>
        <w:gridCol w:w="7973"/>
        <w:gridCol w:w="15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34 206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әлеуметтік төлеу (монша, шаштараз)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мүгедектеріне, жеңілдіктер мен кепілдіктер бойынша ҰОС қатысушылары мен мүгедектеріне теңелгендер және басқа да санаттағы тұлғаларға санаторлы-курорттық емделу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 студенттерін әлеуметтік қолдау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мүгедектерінің тіс протезделуі, және жеңілдіктер мен кепілдіктер бойынша ҰОС қатысқан мүгедектерге теңелгендердің тіс протездеуі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тамақтандыру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қатысушылары мен мүгедектеріне коммуналдық қызметтердің өтем ақысы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фонды" тууға жағдай жасау бағдарламасы аясында әлеуметтік көмек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