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67464" w14:textId="6f674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аудандық бюджет туралы" аудандық мәслихаттың 2010 жылғы 22 желтоқсандағы N 31/1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2011 жылғы 18 қарашадағы N 41/1 шешімі. Солтүстік Қазақстан облысының Әділет департаментінде 2011 жылғы 30 қарашада N 13-8-155 тіркелді. Күші жойылды - Солтүстік Қазақстан облысы Қызылжар аудандық мәслихатының 2012 жылғы 16 сәуірдегі N 4/4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Қызылжар аудандық мәслихатының 2012.04.16 N 4/4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№ 95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109-баптары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Қызылжар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«2011-2013 жылдарға арналған аудандық бюджет туралы» аудандық мәслихаттың 2010 жылғы 22 желтоқсандағы № 31/1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12 қаңтардағы 13-8-138 мемлекеттік тіркеу нормативтік құқықтық актілерінің Тіркелімінде тіркелген, «Қызылжар» газетінде 2011 жылғы 3 ақпандағы № 7, 2011 жылғы 4 ақпандағы № 6 «Маяк» газетінде жарияланған)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 - 3 618 911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- 357 370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- 8 111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- 36 863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трансферттік түсімдер - 3 216 567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- 4 091 881,2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- 18 430,5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- 19 023,5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жабу - 593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- 39 600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сатудан - 39 600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қаржылық активтерін сатудан түскен түсімдер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бюджетің дефициті - - 531 000,7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бюджеттің дефицитін қаржыландыру - 531 000,7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тармақ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99 632 мың теңге - мектепке дейінгі білім беру ұйымдарындағы мемлекеттік білім беру тапсырмаларын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16 384 мың теңге - мемлекеттік негізгі орта және жалпы орта білім мекемелерінің физика, химия, биология кабинеттерін оқу жабдықтарымен жарақтандыруға;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10 817 мың теңге - мемлекеттік бастауыш, негізгі орта және жалпы орта білім мекемелерінде лингафондық және мультимедиялық кабинеттер құруға;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8 128 мың теңге - үйден тәрбиеленіп оқытылатын мүгедек балаларды бағдарламалық құрал-жабдықтармен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10 903 мың теңге - 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төлемдеріне;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2 119 мың теңге - мұқтаж азаматтарға үйде әлеуметтiк көмек көрсету;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2 041 мың теңге - «Бизнестің Жол картасы - 2020» бағдарламасы шеңберінде жеке кәсіпкерлікті қолдау үшін жастар іс тәжірибесіне;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60 791 мың теңге - Боголюбово және Надежка селоларына Булаев су құбырларының ауыстыруы;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30 555 мың теңге - Кондратовка селосындағы сумен қамтамасыз ету жүйесін реконструкциялауға;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27 000 мың теңге - Белое селосындағы сумен қамтамасыз ету жүйесін реконструкциялауға;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253 473 мың теңге - Боголюбово селосындағы сумен қамтамасыз ету жүйесін реконструкциялауға;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104 959 мың теңге - Тепличное және Прибрежное селоларында су құбырлар желілерінің құрылысы;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14 020 мың теңге - эпизоотияға қарсы іс шараларды өткізуге;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8 821 мың теңге - мамандардың әлеуметтік көмек көрсетуі жөніндегі шараларды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159 366 мың теңге - 2009-2011 жылдарға арналған «Нұрлы-көш» бағдарламасы аясында инженерлік-коммуникациялық инфрақұрылымның дамытуға, жайластыруға және (немесе)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15 241 мың теңге - мектеп мұғалімдері мен мектепке дейінгі білім ұйымдарының тәрбиелеушілеріне біліктілік санаттары үшін үстемақы мөлшерін ұлғайтуға;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11 114 мың теңге - жалақысын жартылай субсидиялауға, жұмыспен қамту орталығын құруға,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2 145 мың теңге - жалақысын жартылай субсидиялауға;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8 969 мың теңге - жұмыспен қамту орталығын құруға;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8 300 мың теңге - 2020 жұмыспен қамту Бағдарламасы аясында инженерлік-коммуникациялық инфрақұрылымның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24 502 мың теңге - жұмыспен қамту 2020 Бағдарламасының аясында мемлекеттiк коммуналдық тұрғын үй қорының тұрғын үйлерiн салуға және (немесе) сатып алуға;»;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тармақ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«18 591 мың теңге - жергілікті атқарушы органдарға мамандарды әлеуметтік қолдау шараларын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423 863 мың теңге - 2009-2011 жылдарға арналған «Нұрлы-көш» бағдарламасы аясында инженерлік-коммуникациялық инфрақұрылымның дамытуға, жайластыруға және (немесе)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24 500 мың теңге – 2020 жұмыспен қамту Бағдарламасына сәйкес тұрғын үй салу және (немесе) сатып алуға;»;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тармағының: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тармақшасы)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«13) 22 879 мың теңге - Бескөл ауылындағы орталық мәдениет және демалыс саябағының және Тәуелсіздік алаңының құрылысы;»;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тармақты алынып тасталынсын;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шешімге 1, 2, 3-қосымшаларға сәйкес көрсетілген шешімге 1, 4, 6-қосымшалары жаңа редакцияда мазмұндалсын (қоса беріледі).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жылғы 1 қаңтардан бастап қолданысқа енгзіледі.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                   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Н. Құрманкина                              А. Молдахметова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18 қарашадағы № 41/1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 № 31/1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Қызылжар ауданының бюджетi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813"/>
        <w:gridCol w:w="873"/>
        <w:gridCol w:w="7033"/>
        <w:gridCol w:w="231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Кiрiстер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3 618 911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357 370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196 447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196 447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133 761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67 117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12 743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49 981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20 717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5 122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8 111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6 211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6 211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36 863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3 185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33 678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33 512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3 216 567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3 216 567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3 216 567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873"/>
        <w:gridCol w:w="853"/>
        <w:gridCol w:w="6873"/>
        <w:gridCol w:w="237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4 091 881,2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267 376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14 778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65 139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54 708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10 431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158 983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154 142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15 251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11 528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13 225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6 169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6 169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5 803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1 902 186,3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88 560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73 319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15 241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2 266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2 266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1 811 360,3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1 744 960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23 347,3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12 424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2 398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төлемдері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10 903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165 053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165 053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24 236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1 814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10 803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34 182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39 485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19 915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2 794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8 969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20 679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1 006 781,2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919 389,2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209 892,2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700 751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1 779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1 779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33 900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дамыту, орналастыру және (немесе) сатып алу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5 658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23 879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23 879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115 372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47 055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47 055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23 556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23 556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4 414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4 264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12 384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9 694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6 342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5 646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6 475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6 475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565 287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25 990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14 624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8 821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515 421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515 421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9 856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8 752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11 559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11 388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7 363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4 816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4 816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12 953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5 424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5 424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2 041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2 041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5 488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5 488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31 576,7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31 576,7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30 863,7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несиелеу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18 430,5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19 023,5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19 023,5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19 023,5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19 023,5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операциялары бойынша сальдо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активтерінің сатып алу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Бюджеттік дефициті (профициті)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-531 000,7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Бюджеттік дефицитін (профициты қолдануы) қаржыландыру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531 000,7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466 954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466 954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466 954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25 093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25 093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25 093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89 141,7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89 141,7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89 141,7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89 141,7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18 қарашадағы № 41/1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 № 31/1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Қызылжар ауданының ауылдық (селолық) округтерiнiң бюджеттiк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753"/>
        <w:gridCol w:w="753"/>
        <w:gridCol w:w="7953"/>
        <w:gridCol w:w="163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121 573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78 081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78 081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75 886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2 195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17 838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17 838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9 439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19 862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19 862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19 862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073"/>
        <w:gridCol w:w="1213"/>
        <w:gridCol w:w="1393"/>
        <w:gridCol w:w="1073"/>
        <w:gridCol w:w="1393"/>
        <w:gridCol w:w="1113"/>
        <w:gridCol w:w="1273"/>
        <w:gridCol w:w="1253"/>
        <w:gridCol w:w="1193"/>
      </w:tblGrid>
      <w:tr>
        <w:trPr>
          <w:trHeight w:val="25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гелка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зово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Бескөл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лино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тово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шево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29 435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9 554</w:t>
            </w:r>
          </w:p>
        </w:tc>
      </w:tr>
      <w:tr>
        <w:trPr>
          <w:trHeight w:val="2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7 477</w:t>
            </w:r>
          </w:p>
        </w:tc>
      </w:tr>
      <w:tr>
        <w:trPr>
          <w:trHeight w:val="4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7 477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7 477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4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4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4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2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2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1 341</w:t>
            </w:r>
          </w:p>
        </w:tc>
      </w:tr>
      <w:tr>
        <w:trPr>
          <w:trHeight w:val="4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1 341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1 341</w:t>
            </w:r>
          </w:p>
        </w:tc>
      </w:tr>
      <w:tr>
        <w:trPr>
          <w:trHeight w:val="2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Қызылжар ауданының ауылдық (селолық) округтерiнiң бюджеттiк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13"/>
        <w:gridCol w:w="753"/>
        <w:gridCol w:w="7893"/>
        <w:gridCol w:w="165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111 702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80 902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80 902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78 256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2 646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2 317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27 193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27 193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27 193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1173"/>
        <w:gridCol w:w="1153"/>
        <w:gridCol w:w="1173"/>
        <w:gridCol w:w="1373"/>
        <w:gridCol w:w="1193"/>
        <w:gridCol w:w="1393"/>
        <w:gridCol w:w="1173"/>
        <w:gridCol w:w="1133"/>
        <w:gridCol w:w="1153"/>
      </w:tblGrid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</w:t>
            </w:r>
          </w:p>
        </w:tc>
      </w:tr>
      <w:tr>
        <w:trPr>
          <w:trHeight w:val="27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льск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нск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льск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ловка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Якорь</w:t>
            </w:r>
          </w:p>
        </w:tc>
      </w:tr>
      <w:tr>
        <w:trPr>
          <w:trHeight w:val="24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10695</w:t>
            </w:r>
          </w:p>
        </w:tc>
      </w:tr>
      <w:tr>
        <w:trPr>
          <w:trHeight w:val="21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</w:t>
            </w:r>
          </w:p>
        </w:tc>
      </w:tr>
      <w:tr>
        <w:trPr>
          <w:trHeight w:val="42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</w:t>
            </w:r>
          </w:p>
        </w:tc>
      </w:tr>
      <w:tr>
        <w:trPr>
          <w:trHeight w:val="66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</w:t>
            </w:r>
          </w:p>
        </w:tc>
      </w:tr>
      <w:tr>
        <w:trPr>
          <w:trHeight w:val="24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42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28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28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</w:p>
        </w:tc>
      </w:tr>
      <w:tr>
        <w:trPr>
          <w:trHeight w:val="43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</w:p>
        </w:tc>
      </w:tr>
      <w:tr>
        <w:trPr>
          <w:trHeight w:val="27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</w:p>
        </w:tc>
      </w:tr>
      <w:tr>
        <w:trPr>
          <w:trHeight w:val="21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18 қарашадағы № 41/1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 № 31/1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Қызылжар ауданының жергілікті өкілетті органдардың шешімі бойынша мұқтаж азаматтардың жекелеген топтарына әлеуметтік көмегіне шығындардың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93"/>
        <w:gridCol w:w="793"/>
        <w:gridCol w:w="7813"/>
        <w:gridCol w:w="145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34 182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34 182</w:t>
            </w:r>
          </w:p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34 182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34 182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ҰОС қатысушылары мен мүгедектеріне әлеуметтік төлеу (монша, шаштараз)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ҰОС қатысушылары мен мүгедектеріне, жеңілдіктер мен кепілдіктер бойынша ҰОС қатысушылары мен мүгедектеріне теңелгендер және басқа да санаттағы тұлғаларға санаторлы-курорттық емделу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4 680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 қамтамасыз етілген отбасы студенттерін әлеуметтік қолдау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ҰОС қатысушылары мен мүгедектерінің тіс протезделуі, және жеңілдіктер мен кепілдіктер бойынша ҰОС қатысқан мүгедектерге теңелгендердің тіс протездеуі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Белсенді туберкулезбен ауыратын азаматтарды қосымша тамақтандыру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ҰОС қатысушылары мен мүгедектеріне коммуналдық қызметтердің өтем ақысы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"Ұрпақ фонды" тууға жағдай жасау бағдарламасы аясында әлеуметтік көмек төлемдер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