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d43f4" w14:textId="4fd43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Мағжан Жұмабаев ауданы әкімдігінің 2011 жылғы 26 сәуірдегі N 115 "Мағжан Жұмабаев ауданында 2011 жылға арналған субсидия берілетін ауыл шаруашылық дәнді-дақылдардың оңтайлы әрбір түрі бойынша егіс жұмыстарының тиімді мерзімдері мен субсидия алушылар тізіміне қосуға өтінімдер ұсыну мерзімін анықтау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аудандық әкімдігінің 2011 жылғы 31 мамырдағы N 158 қаулысы. Солтүстік Қазақстан облысының Әділет департаментінде 2011 жылғы 1 маусымда N 13-9-135 тіркелді. Күші жойылды - Солтүстік Қазақстан облысы Мағжан Жұмабаев аудандық әкімдігінің 2012 жылғы 25 қаңтардағы N 50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Мағжан Жұмабаев аудандық әкімдігінің 2012.01.25 N 50 Қаулысымен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1998 жылғы 24 наурыздағы № 213 «Нормативтік құқықтық актілер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 31-бабы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(Нормативтік құқықтық актілерінің 2011 жылғы 6 мамырдағы № 13-9-133 мемлекеттік тіркеуінің Тізімінде тіркелген, 2011 жылғы 6 мамырдағы № 18 аудандық «Вести» және «Мағжан Жұлдызы» газеттерінде жарияланған) Мағжан Жұмабаев ауданы әкімдігінің 2011 жылғы 26 сәуірдегі № 115 «Мағжан Жұмабаев ауданында 2011 жылға арналған субсидия берілетін ауыл шаруашылық дәнді-дақылдардың оңтайлы әрбір түрі бойынша егіс жұмыстарының тиімді мерзімдері мен субсидия алушылар тізіміне қосуға өтінімдер ұсыну мерзімін анықтау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қосымшасында: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тармағының 1 жолы 5 бағанында «27 мамыр» «30 мамырға»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тармағының 1 жолы 5 бағанында «1 маусым» «4 маусымға»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 тармағының 2 жолы 5 бағанында «30 мамыр» «2 маусымға» өзгертілсін;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тармағының 2 жолы 5 бағанында «3 маусым» «6 маусымға»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А.Д. Қабдөшевке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бірінші ресми жарияланған күннен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В. Бубенко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