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8f331" w14:textId="fe8f3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2010 жылғы 24 желтоқсандағы N 29-1 "2011-2013 жылдарға арналған аудан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аудандық мәслихатының 2011 жылғы 22 маусымдағы N 33-1 шешімі. Солтүстік Қазақстан облысының Әділет департаментінде 2011 жылғы 19 шілдеде N 13-9-136 тіркелді. Күші жойылды - Солтүстік Қазақстан облысы Мағжан Жұмабаев атындағы аудандық мәслихаттың 2011 жылғы 22 желтоқсандағы N 39-4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Мағжан Жұмабаев атындағы аудандық мәслихаттың 2011.12.22 N 39-4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№ 95-IV Бюджет кодексінің 106-бабы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4-тармақтарына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148-ІІ «Қазақстан Республикасындағы жергілікті мемлекеттік басқару және өзін-өзі басқару туралы»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2010 жылғы 24 желтоқсандағы № 29-1 «2011-2013 жылдарға арналған аудан бюджеті туралы» (нормативтік құқықтық актілерді мемлекеттік тіркеу тізілімінде 2011 жылғы 25 қаңтарда № 13-9-128 тіркелген, аудандық «Вести» газетінің 2011 жылғы 18 ақпандағы № 7, «Мағжан жұлдызы» газетінің 2011 жылғы 18 ақпандағы № 7 сандарында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«2 794 839» саны «2 808 233»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«316 002» саны «322 396» санымен ауыстырылған;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«1 235» саны «4 235»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«5 000» саны «9 000»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«2 873 366,4» саны «2 886 760,4»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нұсқалған шешімнің 1, 5, 8 қосымшалары осы шешімнің 1, 2, 3 қосымшаларына сәйкес жаңа редакцияда жазылсын (қоса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Мәслихат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В. Якушев                                  В. Гюнтнер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бөлімінің бастығы                    М. Омарова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маусымдағы № 33-1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 № 29-1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ауданының 2011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13"/>
        <w:gridCol w:w="733"/>
        <w:gridCol w:w="7233"/>
        <w:gridCol w:w="2253"/>
      </w:tblGrid>
      <w:tr>
        <w:trPr>
          <w:trHeight w:val="8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2 808 233,0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322 396,0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5 575,0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5 575,0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153 677,0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153 677,0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137 284,0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70 460,0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13 407,0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34 717,0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18 700,0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23 451,0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2 690,0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15 420,0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5 296,0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Бизнестік ойынға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2 409,0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2 409,0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4 235,0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3 535,0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мүліктерді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мүліктерді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2 472 602,0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2 472 602,0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нысаналы 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2 472 602,0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33"/>
        <w:gridCol w:w="813"/>
        <w:gridCol w:w="7353"/>
        <w:gridCol w:w="209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мың теңге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2886760,4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261782,5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12688,0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182707,5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182134,8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572,7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18385,0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15996,0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1120,0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 үй-коммуналдық шаруашылығы,жолаушылар көлігі және 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1859359,0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1859359,0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1694616,0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5375,0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95686,0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9634,0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11189,0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мұғалімдерінің және мектепке дейінгі білім ұйымдарының тәрбиешілеріне біліктілік санаттары үшін қосымша ақы мөлшерін ұлғайту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13104,0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152490,0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152490,0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18074,0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20552,0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22172,0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513,0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26222,0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 етуін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8096,0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122211,0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22959,0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99137,0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Cумен жабдықтау жүйесін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 және елді мекендерді абаттандыруды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50780,0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жұмыспен қамту бағдарламасы шеңберінде инженерлік-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инфрақұрылымдарды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15220,0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 үй-коммуналдық шаруашылығы,жолаушылар көлігі және 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108625,9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52135,5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52135,5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32786,4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6165,4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12278,0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18492,0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12211,0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1499,0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әлемін қорғау, жер қатынастары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302562,0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және ветеринария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18507,0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12766,0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ұстау және құрту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және ветеринария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258554,0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258554,0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5651,0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5651,0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5542,7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108,3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17490,0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 инфрақұрылымын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25141,0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аясында жеке кәсіпкерлікті қолдау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6356,0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24003,0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24003,0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 толық пайдаланылмаған ) трансферттерді қайтару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24003,0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39518,1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40051,1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әлемін қорғау, жер қатынастары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40051,1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және ветеринария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40051,1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40051,1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берілген, бюджеттік кредиттерді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операциялар бойынша сальдо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Бюджеттің (пайда) тапшылығы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-118045,5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Бюджеттің (пайданы қолдану) тапшылығын қаржыландыру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118045,5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Қарыздардан түскен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83717,0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Қарыздардан түскен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83717,0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83717,0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83717,0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Қарызды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қолданыстағы қалдықтары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34861,5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маусымдағы № 33-1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 № 29-1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 бюджетінің бюджеттік бағдарламаларға бөлінген бюджеттік инвестициялық жобаларын (бағдарламаларын) іске асыруға және заңды тұлғалардың жарғылық капиталын қалыптастыруға немесе ұлғайтуға бағытталған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73"/>
        <w:gridCol w:w="573"/>
        <w:gridCol w:w="7813"/>
        <w:gridCol w:w="179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Шығыстар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397695,1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99090,0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99090,0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 және елді мекендерді абаттандыруды дамыту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50780,0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жұмыспен қамту бағдарламасы аясында инженерлік-коммуникациялық инфрақұрылымдарды дамыту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15220,0</w:t>
            </w:r>
          </w:p>
        </w:tc>
      </w:tr>
      <w:tr>
        <w:trPr>
          <w:trHeight w:val="7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орман,балық шаруашылығы,ерекше қорғалатын табиғи аумақтар, қоршаған ортаны және жануарлар әлемін қорғау, жер қатынастары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298605,1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258554,0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258554,0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және ветеринария бөлімі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40051,1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елді мекендердің әлеуметтік салаларының мамандарын әлеуметтік қолдау шараларын іске асыру үшін бюджеттік кредиттер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40051,1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маусымдағы № 33-1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 № 29-1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ауданының селолық округтерінің 2011 жылға арналған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53"/>
        <w:gridCol w:w="713"/>
        <w:gridCol w:w="7753"/>
        <w:gridCol w:w="179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265802,0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182707,5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182707,5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182134,8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22959,0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22959,0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52135,5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 аппараты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52135,5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52135,5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 аппараты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333"/>
        <w:gridCol w:w="1333"/>
        <w:gridCol w:w="1513"/>
        <w:gridCol w:w="1253"/>
        <w:gridCol w:w="1253"/>
        <w:gridCol w:w="1253"/>
        <w:gridCol w:w="1373"/>
        <w:gridCol w:w="1373"/>
      </w:tblGrid>
      <w:tr>
        <w:trPr>
          <w:trHeight w:val="22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шенка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Гаврин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ғанды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хов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25224,0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7669,0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8243,0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7637,0</w:t>
            </w:r>
          </w:p>
        </w:tc>
      </w:tr>
      <w:tr>
        <w:trPr>
          <w:trHeight w:val="42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7637,0</w:t>
            </w:r>
          </w:p>
        </w:tc>
      </w:tr>
      <w:tr>
        <w:trPr>
          <w:trHeight w:val="27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7637,0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14179,0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606,0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14179,0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606,0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14179,0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606,0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1353"/>
        <w:gridCol w:w="1453"/>
        <w:gridCol w:w="1553"/>
        <w:gridCol w:w="1373"/>
        <w:gridCol w:w="1573"/>
        <w:gridCol w:w="1473"/>
        <w:gridCol w:w="1673"/>
      </w:tblGrid>
      <w:tr>
        <w:trPr>
          <w:trHeight w:val="22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жье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гвардия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Писарев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Полудин</w:t>
            </w:r>
          </w:p>
        </w:tc>
      </w:tr>
      <w:tr>
        <w:trPr>
          <w:trHeight w:val="24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14257,0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8964,0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12079,0</w:t>
            </w:r>
          </w:p>
        </w:tc>
      </w:tr>
      <w:tr>
        <w:trPr>
          <w:trHeight w:val="22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6494,0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7165,5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7766,0</w:t>
            </w:r>
          </w:p>
        </w:tc>
      </w:tr>
      <w:tr>
        <w:trPr>
          <w:trHeight w:val="42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6494,0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7165,5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7766,0</w:t>
            </w:r>
          </w:p>
        </w:tc>
      </w:tr>
      <w:tr>
        <w:trPr>
          <w:trHeight w:val="6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7157,8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7731,0</w:t>
            </w:r>
          </w:p>
        </w:tc>
      </w:tr>
      <w:tr>
        <w:trPr>
          <w:trHeight w:val="24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24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1383,5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4313,0</w:t>
            </w:r>
          </w:p>
        </w:tc>
      </w:tr>
      <w:tr>
        <w:trPr>
          <w:trHeight w:val="46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1383,5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4313,0</w:t>
            </w:r>
          </w:p>
        </w:tc>
      </w:tr>
      <w:tr>
        <w:trPr>
          <w:trHeight w:val="22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1383,5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4313,0</w:t>
            </w:r>
          </w:p>
        </w:tc>
      </w:tr>
      <w:tr>
        <w:trPr>
          <w:trHeight w:val="24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393"/>
        <w:gridCol w:w="1353"/>
        <w:gridCol w:w="1393"/>
        <w:gridCol w:w="1413"/>
        <w:gridCol w:w="1513"/>
        <w:gridCol w:w="1253"/>
        <w:gridCol w:w="2153"/>
      </w:tblGrid>
      <w:tr>
        <w:trPr>
          <w:trHeight w:val="22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Таман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10426,0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42362,0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12914,0</w:t>
            </w:r>
          </w:p>
        </w:tc>
      </w:tr>
      <w:tr>
        <w:trPr>
          <w:trHeight w:val="42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12914,0</w:t>
            </w:r>
          </w:p>
        </w:tc>
      </w:tr>
      <w:tr>
        <w:trPr>
          <w:trHeight w:val="28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12617,0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297,0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19807,0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19807,0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10817,0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4350,0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</w:tr>
      <w:tr>
        <w:trPr>
          <w:trHeight w:val="27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4102,0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1641,0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1641,0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1641,0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43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