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269ac" w14:textId="9b26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24 желтоқсандағы N 29-1 "2011-2013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аудандық мәслихатының 2011 жылғы 7 қазандағы N 37-1 шешімі. Солтүстік Қазақстан облысының Әділет департаментінде 2011 жылғы 25 қазанда N 13-9-141 тіркелді. Күші жойылды - Солтүстік Қазақстан облысы Мағжан Жұмабаев атындағы аудандық мәслихаттың 2011 жылғы 22 желтоқсандағы N 39-4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Мағжан Жұмабаев атындағы аудандық мәслихаттың 2011.12.22 N 39-4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Республикасының 2008 жылғы 4 желтоқсандағы № 95-IV Бюджет кодексінің 106-бабы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148-ІІ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2010 жылғы 24 желтоқсандағы № 29-1 «2011-2013 жылдарға арналған аудан бюджеті туралы» (нормативтік құқықтық актілерді мемлекеттік тіркеу тізілімінде 2011 жылғы 25 қаңтардағы № 13-9-128 тіркелген, аудандық «Вести» газетінің 2011 жылғы 18 ақпандағы № 7, «Мағжан жұлдызы» газетінің 2011 жылғы 18 ақпандағы № 7 сандарында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2 844 309,0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322 396,0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4 235,0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19 000,0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2 498 678,0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34 717,0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шығындар – 2 922 836,4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нұсқалған шешімнің 1, 5-қосымшалары осы шешімнің 1, 2-қосымшаларына сәйкес жаңа редакцияда жазылсын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З. Харченко                                В. Гюнтнер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Ауданның экономика және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М.И. Омарова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қазандағы № 37-1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 № 29-1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13"/>
        <w:gridCol w:w="873"/>
        <w:gridCol w:w="6953"/>
        <w:gridCol w:w="2393"/>
      </w:tblGrid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2 844 309,0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322 396,0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153 677,0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153 677,0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137 284,0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70 460,0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13 407,0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34 717,0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18 700,0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23 451,0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5 296,0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Бизнестік ойынға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4 235,0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мүліктерді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мүліктерді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2 498 678,0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2 498 678,0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нысаналы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2 498 678,0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53"/>
        <w:gridCol w:w="873"/>
        <w:gridCol w:w="7033"/>
        <w:gridCol w:w="245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2 922 836,4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263 010,5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12 491,0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12 319,0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48 735,0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183 049,5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182 027,8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1 021,7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18 735,0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16 346,0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 - атқару қызметі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 - коммуналдық шаруашылығы,жолаушылар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1859359,0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1859359,0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7140,0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1 694 616,0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 - әдістемелік кешендерді сатып алу және жеткізу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95686,0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мұғалімдерінің және мектепке дейінгі білім ұйымдарының тәрбиешілеріне біліктілік санаттары үшін қосымша ақы мөлшерін ұлғайту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151 587,0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151 587,0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22172,0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26222,0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 етуін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132 234,1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22982,1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12060,1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109137,0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Cумен жабдықтау жүйесін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 және елді мекендерді абаттандыруды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50780,0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 шеңберінде инжернерлік-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 - коммуналдық шаруашылығы,жолаушылар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108513,8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52023,4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52023,4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32786,4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6165,4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18492,0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1499,0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327 733,0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ұстау және құрту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 мамандарын әлеуметтік қолдау шараларын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283 725,0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283 725,0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5542,7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инфрақұрылымын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аясында жеке кәсіпкерлікті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24 372,0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24 372,0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 толық пайдаланылмаған ) трансферттерді қайтару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24003,0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қызметтерін төменгі деңгейдегі мемлекеттік басқарудың жоғары деңгейіне беруіне байланысты жоғары бюджетке нысаналы ағымдағы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39518,1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40051,1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әкімшілдігі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40051,1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40051,1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40051,1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(пайда) тапшылығы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-118045,5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(пайданы қолдану) тапшылығын қаржыландыру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118045,5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83717,0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83717,0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әкімшілдігі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қолданыстағы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34861,5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қазандағы № 37-1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 № 29-1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Ауданның 2011 жылға арналған бюджеттік бағдарламаларына бөлінген бюджеттік инвестицияларының жобаларын (бағдарламаларын) іске асыруға және заңды тұлғалардың жарғылық капиталын қалыптастыруға немесе ұлғайтуға бағытталған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33"/>
        <w:gridCol w:w="853"/>
        <w:gridCol w:w="7173"/>
        <w:gridCol w:w="2133"/>
      </w:tblGrid>
      <w:tr>
        <w:trPr>
          <w:trHeight w:val="7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Шығыстар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432 913,1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109 137,0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109 137,0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 және елді мекендерді абаттандыруды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13 047,0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50 780,0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 аясында инженерлік-коммуникациялық инфрақұрылымдарды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15 220,0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323 776,1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283 725,0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283 725,0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40 051,1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мекендердің әлеуметтік салаларының мамандарын әлеуметтік қолдау шараларын іске асыру үшін бюджеттік кредиттер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