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9dc72" w14:textId="529d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Мәжілісіне, облыстық және аудандық мәслихаттар депутаттығына кандидаттар үшін Мағжан Жұмабаев ауданы аумағында үгіттік баспа материалдарын орналастыруға орындар және сайлаушылармен кездесулер өткізу үшін үй-жай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әкімдігінің 2011 жылғы 28 қарашадағы N 380 қаулысы. Солтүстік Қазақстан облысының Әділет департаментінде 2011 жылғы 2 желтоқсанда N 13-9-144 тіркелді. Күші жойылды - Солтүстік Қазақстан облысы Мағжан Жұмабаев аудандық әкімдігінің 2012 жылғы 25 қаңтардағы N 50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Мағжан Жұмабаев аудандық әкімдігінің 2012.01.25 N 50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1995 жылғы 28 қыркүйектегі «Қазақстан Республикасындағы сайлау туралы» Конституциялық Заңның 28-бабы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Мағжан Жұмабаев ауданының сайлау комиссиясымен бірлесіп (келісім бойынша) Қазақстан Республикасы Парламенті Мәжілісіне,облыстық және аудандық мәслихаттар депутаттығына барлық кандидаттар үшін Мағжан Жұмабаев ауданы аумағында үгіттік баспа материалдарын орналастыруға арналған орындар 1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Парламенті Мәжілісіне, облыстық және аудандық мәслихаттар депутаттығына барлық кандидаттарға сайлаушылармен кездесулер өткізу үшін Мағжан Жұмабаев ауданы аумағында, шарт негізінде ұсынылатын, үй-жайлар 2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басшысы Е.Е. Әубәкіровке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Бубенко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С. Заев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қарашадағы № 380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аумағында Қазақстан Республикасы Парламенті Мәжілісіне, облыстық және аудандық мәслихаттар депутаттығына барлық кандидаттар үшін үгіттік баспа материалдарын орналастыруға арналған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013"/>
        <w:gridCol w:w="597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Орналастыратын орындар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селосы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орта мектебінің ғимаратына іргелес аумақтағы стенді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Александровка селосы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 орта мектебі ғимаратының іргелес аумақтағы стенді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 селосы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 орта мектебінің ғимаратына іргелес аумақтағы стенді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Возвышенка селосы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 орта мектебінің ғимаратына іргелес аумақтағы стенді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Гаврино селосы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 орталау мектебінің ғимаратына іргелес аумақтағы стенді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Золотая Нива селосы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Золотая Нива орта мектебінің ғимаратына іргелес аумақтағы стенді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ауылы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орта мектебінің ғимаратына іргелес аумақтағы стенді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селосы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орта мектебінің ғимаратына іргелес аумақтағы стенді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Конюхово селосы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 орта мектебінің ғимаратына іргелес аумақтағы стенді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 селосы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 орта мектебінің ғимаратына іргелес аумақтағы стенді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селосы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орта мектебі ғимаратына іргелес аумақтағы стенді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 селосы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 орта мектебінің ғимаратына іргелес аумақтағы стенді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Молодогвардейское селосы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Молодогвардейск орта мектебінің ғимаратына іргелес аумақтағы стенді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Надежка селосы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Надежка орта мектебінің ғимаратына іргелес аумақтағы стенді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селосы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орта мектебінің ғимаратына іргелес аумақтағы стенді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Писаревка селосы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 орта мектебінің ғимаратына іргелес аумақтағы стенді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Полудино селосы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 орта мектебінің ғимаратына іргелес аумақтағы стенді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Пролетарка селосы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 орта мектебінің ғимаратына іргелес аумақтағы стенді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Советское селосы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 орта мектебінің ғимаратына іргелес аумақтағы стенді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Таманское селосы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Таман орта мектебінің ғимаратына іргелес аумақтағы стенді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ауылы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орта мектебінің ғимаратына іргелес аумақтағы стенді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Успенка селосы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орта мектебінің ғимаратына іргелес аумақтағы стенді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ауылы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Фурманов орта мектебінің ғимаратына іргелес аумақтағы стенді 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Чистовское селосы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Чистовское орта мектебінің ғимаратына іргелес аумақтағы стенді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Булаево қаласы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ғимаратына іргелес аумақтағы стенді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қарашадағы № 380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аумағында Қазақстан Республикасы Парламенті Мәжілісіне, облыстық және аудандық мәслихаттар депутаттығына барлық кандидаттарға сайлаушылармен кездесулер өткізу үшін үй-жай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4318"/>
        <w:gridCol w:w="5920"/>
      </w:tblGrid>
      <w:tr>
        <w:trPr>
          <w:trHeight w:val="8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Орналастырылған жерлері</w:t>
            </w:r>
          </w:p>
        </w:tc>
      </w:tr>
      <w:tr>
        <w:trPr>
          <w:trHeight w:val="6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селосы Тахира Мұсаев көшесі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орта мектебінің мәжіліс залы</w:t>
            </w:r>
          </w:p>
        </w:tc>
      </w:tr>
      <w:tr>
        <w:trPr>
          <w:trHeight w:val="48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Александровка селосы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 орта мектебінің 2 қабаттағы холы</w:t>
            </w:r>
          </w:p>
        </w:tc>
      </w:tr>
      <w:tr>
        <w:trPr>
          <w:trHeight w:val="42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 селосы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 орта мектебінің мәжіліс залы</w:t>
            </w:r>
          </w:p>
        </w:tc>
      </w:tr>
      <w:tr>
        <w:trPr>
          <w:trHeight w:val="49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Возвышенка селосы Ленин көшесі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 орта мектебінің 2 қабаттағы холы</w:t>
            </w:r>
          </w:p>
        </w:tc>
      </w:tr>
      <w:tr>
        <w:trPr>
          <w:trHeight w:val="3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Гаврино селосы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 орта мектебінің 2 қабаттағы фойесі</w:t>
            </w:r>
          </w:p>
        </w:tc>
      </w:tr>
      <w:tr>
        <w:trPr>
          <w:trHeight w:val="3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Золотая Нива селосы Школьная көшесі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Золотонив орта мектебінің 2 қабаттағы фойесі</w:t>
            </w:r>
          </w:p>
        </w:tc>
      </w:tr>
      <w:tr>
        <w:trPr>
          <w:trHeight w:val="4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ауылы Школьная көшесі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орта мектебінің 2 қабаттағы фойесі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селосы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Советская көшесі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орта мектебінің мәжіліс залы</w:t>
            </w:r>
          </w:p>
        </w:tc>
      </w:tr>
      <w:tr>
        <w:trPr>
          <w:trHeight w:val="4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Конюхово селосы Центральная көшесі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 орта мектебінің 1 қабаттағы холы</w:t>
            </w:r>
          </w:p>
        </w:tc>
      </w:tr>
      <w:tr>
        <w:trPr>
          <w:trHeight w:val="3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 село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 орта мектебінің мәжіліс залы</w:t>
            </w:r>
          </w:p>
        </w:tc>
      </w:tr>
      <w:tr>
        <w:trPr>
          <w:trHeight w:val="3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селосы Школьная көшесі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орта мектебінің 2 қабаттағы холы</w:t>
            </w:r>
          </w:p>
        </w:tc>
      </w:tr>
      <w:tr>
        <w:trPr>
          <w:trHeight w:val="3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Молодежное селосы Мир көшесі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 орта мектебінің 2 қабаттағы холы</w:t>
            </w:r>
          </w:p>
        </w:tc>
      </w:tr>
      <w:tr>
        <w:trPr>
          <w:trHeight w:val="45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Молодогвардейское селосы Школьная көшесі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Молодогвардейск орта мектебінің мәжіліс залы</w:t>
            </w:r>
          </w:p>
        </w:tc>
      </w:tr>
      <w:tr>
        <w:trPr>
          <w:trHeight w:val="49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Надежка селосы Ново-Лесная көшесі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Надежка орта мектебінің мәжіліс залы</w:t>
            </w:r>
          </w:p>
        </w:tc>
      </w:tr>
      <w:tr>
        <w:trPr>
          <w:trHeight w:val="3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село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орта мектебінің 2 қабаттағы холы</w:t>
            </w:r>
          </w:p>
        </w:tc>
      </w:tr>
      <w:tr>
        <w:trPr>
          <w:trHeight w:val="4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Писаревка селосы Школьная көшесі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Писарев орта мектебінің мәжіліс залы 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Полудино селосы Октябрьская көшесі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 орта мектебінің мәжіліс залы</w:t>
            </w:r>
          </w:p>
        </w:tc>
      </w:tr>
      <w:tr>
        <w:trPr>
          <w:trHeight w:val="48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Пролетарка селосы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 орта мектебінің 2 қабаттағы холы</w:t>
            </w:r>
          </w:p>
        </w:tc>
      </w:tr>
      <w:tr>
        <w:trPr>
          <w:trHeight w:val="76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Советское селосы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 орта мектебінің мәжіліс залы </w:t>
            </w:r>
          </w:p>
        </w:tc>
      </w:tr>
      <w:tr>
        <w:trPr>
          <w:trHeight w:val="48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Таманское селосы Школьная көшесі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 орта мектебінің мәжіліс залы</w:t>
            </w:r>
          </w:p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ауылы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орта мектебінің 2 қабаттағы фойесі</w:t>
            </w:r>
          </w:p>
        </w:tc>
      </w:tr>
      <w:tr>
        <w:trPr>
          <w:trHeight w:val="3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Успенка селосы Центральная көшесі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Успенка орта мектебінің мәжіліс залы </w:t>
            </w:r>
          </w:p>
        </w:tc>
      </w:tr>
      <w:tr>
        <w:trPr>
          <w:trHeight w:val="3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ауылы Центральная көшесі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Фурманов орта мектебінің мәжіліс залы </w:t>
            </w:r>
          </w:p>
        </w:tc>
      </w:tr>
      <w:tr>
        <w:trPr>
          <w:trHeight w:val="3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Чистовское селосы Школьная көшесі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Чистов орта мектебінің мәжіліс залы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Булаево қаласы Буденный көшесі 14</w:t>
            </w:r>
          </w:p>
        </w:tc>
        <w:tc>
          <w:tcPr>
            <w:tcW w:w="5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Булаев орта мектебінің мәжіліс залы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