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ef54" w14:textId="406e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2010 жылғы 24 желтоқсандағы N 28/2 аудандық мәслихаттың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2011 жылғы 25 шілдедегі N 34/1 шешімі. Солтүстік Қазақстан облысының Әділет департаментінде 2011 жылғы 15 тамызда N 13-10-140 тіркелді. Қолдану мерзімінің өтуіне байланысты күшін жойды (Солтүстік Қазақстан облысы Мамлют аудандық мәслихатының 2012 жылғы 11 маусымдағы N 82)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Мамлют аудандық мәслихатының 2012.06.11 N 82)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95-VI Бюджет кодексінің 106-бабына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109-бабына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«Қазақстан Республикасындағы жергілікті мемлекеттік басқару және өзін-өзі басқару туралы» 2001 жылдың 23 қаңтардағы № 148 Заңының 6-бабының 1-тармағына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«2011-2013 жылдарға аудандық бюджет туралы» 2010 жылғы 24 желтоқсандағы № 28/2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Тізім тіркеуінде тіркелген 2011 жылғы 21 қаңтардағы № 13-10-129 құқықтық нормативтік актілердің, № 6 «Солтүстік жұлдызы», № 6 «Знамя труда» газеттерінде 2011 жылдың 4 ақпанында жарияланған) төмендегі өзгертулерді енгізу: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тармақшаны келесі мәтінде мазмұндау: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- 1843464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- 216351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- 12982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- 1610131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тармақшаны келесі мәтінде мазмұндау: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шығыстар – 1854509,9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тармақты келесі мәтінде мазмұндау: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2011 жылға бірыңғай санатты мұқтаж азаматтарға 23757,4 мың теңге мөлшерінде әлеуметтік көмек көрсетуге арналған бағдарламаларының тізбесі шығыстар бекітілсін;»;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 3 қосымша осы шешімге 7 қосымшаға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тармақшаны келесі мәтінде мазмұндау: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тууға жағдай жасау бойынша «Ұрпақ қоры» Бағдарламалары шеңберінде әлеуметтік көмек төлемдеріне – 14999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 мазмұндағы 6)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905 мың теңге электрондық құжат айналымы жүйесін енгізуге».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 1, 5, 7-қосымшалары 1, 2, 3-қосымшаларға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Знайко                                  А. Қошанов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Мамлют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773"/>
        <w:gridCol w:w="7773"/>
        <w:gridCol w:w="197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1843464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 және материалдық емес активтер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1610131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1610131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73"/>
        <w:gridCol w:w="773"/>
        <w:gridCol w:w="7353"/>
        <w:gridCol w:w="205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1854509,9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163829,1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мәслихаттың қызметін қамтамасыз ету бойынша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88914,1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кенттің, ауылдың (селоның), ауылдық (селолық) округтің әкімі аппаратының қызметін қамтамасыз ету бойынша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88729,1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шеңберінде төтенше жағдайдан құтқару және ескерту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маңыздағы қала) шеңберінде өрттерді сөндіру және жүргізу бойынша іс-шаралар, сондай-ақ мемлекеттік өртке қарсы қызмет органдары құрылмаған елді мекендердегі өрттер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1234238,2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1197499,2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1138588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34450,2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облысында жергілікті деңгейде мемлекеттік саясатты жүзеге асыру бойынша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ұйымдары үшін оқулықтар сатып алу және жеткізу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 анасының қамқорлығынсыз қалған (балалар) балалардың және (жетім-балалар) жетім балалардың күтуші қамқоршысына (тәрбиешісі) айсайынғы ақша қаражат төлемдері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тәрбиеленiп, бiлiм алатын мүгедек балаларды бағдарламалық қамтамасыз ету, жабдықтармен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119581,1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119581,1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23757,4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тәрбиеленiп, бiлiм алатын мүгедек балаларға материалдық 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төленетiн 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16556,1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мүгедектердi қажет гигиена құралдарымен және ым тiлiн меңгерген мамандардың қызметiмен, жеке бағдарламаға сәйкес жеке емшiлермен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42959,5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тұрғын-үй қорына тұрғын-үй сатып алу (немесе) және құрылыс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инфрақұрылымдардың дамуы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-ұстау және тексіздерді жерлеу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83477,9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37044,5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37044,5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34352,4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Жергілекті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 маңызындағы қала)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әлеуметтік оптимизмін жүзеге асыру және мемлекеттілікті нығайту ақпаратында жергілікті деңгейде мемлекеттік саясатты жүзеге асыру бойынша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18952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аймағында жер қатынастарын реттеуді жергілікті деңгейде мемлекеттік саясатты жүзеге асыру бойынша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Кездейсоқ іс-шаралар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тұрғызу және құрылыс жұмысы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Құрылыста жергілікті деңгейде мемлекеттік саясатты жүзеге асыру бойынша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маңызындағы бар қала) тұрғын-үй-коммуналды шаруашылығы, жолаушылар көлiгi мен автомобиль жолдары бөлiмi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кәсіпкерлік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Кәсіпкерлікті және өнеркәсіпті жергілікті деңгейде мемлекеттік саясатты жүзеге асыру бойынша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жәке кәсіпкерлікті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маңызындағы бар қала) тұрғын-үй-коммуналды шаруашылығы, жолаушылар көлiгi мен автомобиль жолдары бөлiмi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Тұрғын-үй-коммуналдық шаруашылығы, жолаушылар көлiгi мен автомобиль жолдарын жергілікті деңгейде мемлекеттік саясатты жүзеге асыру бойынша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атқарушы органының резерві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86393,7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86986,7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37986,7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жерлердегі елді мекендер салаларында әлеуметтік мамандарды қолдау әлеуметтік іс шарасын жүзеге асыру үшін бюджеттік несиелер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-97439,6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97439,6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 тұрған бюджетпен жергілікті атқарушы органның қарызын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Қолданылатын бюджет қаражатының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34/1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аудандық маңызы бар қала және әр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93"/>
        <w:gridCol w:w="753"/>
        <w:gridCol w:w="7633"/>
        <w:gridCol w:w="18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88914,1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88914,1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88729,1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19916,5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19916,5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санитария 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37044,5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37044,5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ұйымдардың қызметiн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37044,5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үйлері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26770,5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146956,1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613"/>
        <w:gridCol w:w="1573"/>
        <w:gridCol w:w="1573"/>
        <w:gridCol w:w="1693"/>
        <w:gridCol w:w="217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селолық округтермен</w:t>
            </w:r>
          </w:p>
        </w:tc>
      </w:tr>
      <w:tr>
        <w:trPr>
          <w:trHeight w:val="115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5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8108,8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7173,3</w:t>
            </w:r>
          </w:p>
        </w:tc>
      </w:tr>
      <w:tr>
        <w:trPr>
          <w:trHeight w:val="8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8108,8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7173,3</w:t>
            </w:r>
          </w:p>
        </w:tc>
      </w:tr>
      <w:tr>
        <w:trPr>
          <w:trHeight w:val="6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8108,8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7173,3</w:t>
            </w:r>
          </w:p>
        </w:tc>
      </w:tr>
      <w:tr>
        <w:trPr>
          <w:trHeight w:val="66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409,7</w:t>
            </w:r>
          </w:p>
        </w:tc>
      </w:tr>
      <w:tr>
        <w:trPr>
          <w:trHeight w:val="88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409,7</w:t>
            </w:r>
          </w:p>
        </w:tc>
      </w:tr>
      <w:tr>
        <w:trPr>
          <w:trHeight w:val="57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5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268,7</w:t>
            </w:r>
          </w:p>
        </w:tc>
      </w:tr>
      <w:tr>
        <w:trPr>
          <w:trHeight w:val="57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</w:tr>
      <w:tr>
        <w:trPr>
          <w:trHeight w:val="76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</w:tr>
      <w:tr>
        <w:trPr>
          <w:trHeight w:val="55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</w:tr>
      <w:tr>
        <w:trPr>
          <w:trHeight w:val="25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</w:p>
        </w:tc>
      </w:tr>
      <w:tr>
        <w:trPr>
          <w:trHeight w:val="25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28396,4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553"/>
        <w:gridCol w:w="1553"/>
        <w:gridCol w:w="1793"/>
        <w:gridCol w:w="1773"/>
        <w:gridCol w:w="205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5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8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55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66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456,5</w:t>
            </w:r>
          </w:p>
        </w:tc>
      </w:tr>
      <w:tr>
        <w:trPr>
          <w:trHeight w:val="88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456,5</w:t>
            </w:r>
          </w:p>
        </w:tc>
      </w:tr>
      <w:tr>
        <w:trPr>
          <w:trHeight w:val="57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2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408,5</w:t>
            </w:r>
          </w:p>
        </w:tc>
      </w:tr>
      <w:tr>
        <w:trPr>
          <w:trHeight w:val="57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</w:p>
        </w:tc>
      </w:tr>
      <w:tr>
        <w:trPr>
          <w:trHeight w:val="7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</w:p>
        </w:tc>
      </w:tr>
      <w:tr>
        <w:trPr>
          <w:trHeight w:val="55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</w:p>
        </w:tc>
      </w:tr>
      <w:tr>
        <w:trPr>
          <w:trHeight w:val="25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25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28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11511,5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34/1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 шешіміне 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бірыңғай санаттағы мұқтаж азаматтарға әлеуметтік көмек түрлері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613"/>
        <w:gridCol w:w="2013"/>
      </w:tblGrid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азаматтарға санаторлы-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курорттық емделуге арналған әлеуметтік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санаттағы азаматтар және ҰОС мүгедектері мен қатысушыларына кепілдік және жеңілдік оларға теңестірілген тұлғалар ҰОС қатысушылары мен мүгедектеріне санаторлы-курорттық емделуіне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ардагерлері мен қатысқан азаматтарға әлеуметтік көмек көрсету (шаштаразда, моншада)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азаматтарға қосымша тамақтандыруды қамтамасыз ету үшін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ардагерлері мен мүтедектеріне және олармен теңдес тұлғаларға кепілді және жеңілдікпен тіс протездеуіне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 мен ардагерлерге, мүгедектерге баспасөзге жазылуына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 үшін Астана қ. авиатурларға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ардагерлеріне және қатысушыларына коммуналдық қызметтеріне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1656,4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күніне құрмет көрсетуге ҰОС мүгедектеріне және қатысушыларына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"Ұрпақ қоры" тууға жағдай жасау жөніндегі бағдарламалар шеңберіндегі әлеуметтік көмек төлемі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оқу орындарының бітірушілері мен дәрігерлеріне әлеуметтік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өкпе ауруының науқастарына емдеу орнына журіске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